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1F9AB" w14:textId="77777777" w:rsidR="00816EE9" w:rsidRDefault="00EC0185" w:rsidP="00AB31B5">
      <w:pPr>
        <w:spacing w:after="0"/>
      </w:pPr>
    </w:p>
    <w:p w14:paraId="1ED3E42C" w14:textId="77777777" w:rsidR="00FD50EA" w:rsidRDefault="00FD50EA" w:rsidP="00AB31B5">
      <w:pPr>
        <w:spacing w:after="0"/>
      </w:pPr>
    </w:p>
    <w:p w14:paraId="41E537AA" w14:textId="77777777" w:rsidR="00AB31B5" w:rsidRDefault="00AB31B5" w:rsidP="00AB31B5">
      <w:pPr>
        <w:spacing w:after="0"/>
      </w:pPr>
    </w:p>
    <w:p w14:paraId="119539C5" w14:textId="77777777" w:rsidR="009266BF" w:rsidRDefault="009266BF" w:rsidP="00DF59BA">
      <w:pPr>
        <w:spacing w:after="0"/>
        <w:rPr>
          <w:sz w:val="20"/>
          <w:szCs w:val="20"/>
        </w:rPr>
      </w:pPr>
    </w:p>
    <w:sdt>
      <w:sdtPr>
        <w:alias w:val="Adresblok"/>
        <w:tag w:val="NAW"/>
        <w:id w:val="1337269825"/>
        <w:lock w:val="sdtLocked"/>
        <w:placeholder>
          <w:docPart w:val="EDF89EAD82E74041B671D67D7C68A434"/>
        </w:placeholder>
      </w:sdtPr>
      <w:sdtEndPr/>
      <w:sdtContent>
        <w:p w14:paraId="24D5F935" w14:textId="56B739A3" w:rsidR="009266BF" w:rsidRPr="00DF480B" w:rsidRDefault="00EC5D9F" w:rsidP="00DF59BA">
          <w:pPr>
            <w:spacing w:after="0"/>
          </w:pPr>
          <w:r>
            <w:t>Aan alle leerlingen en ouder(s)/verzorger(s)</w:t>
          </w:r>
        </w:p>
      </w:sdtContent>
    </w:sdt>
    <w:p w14:paraId="3FC63A66" w14:textId="77777777" w:rsidR="009266BF" w:rsidRDefault="009266BF" w:rsidP="00DF59BA">
      <w:pPr>
        <w:spacing w:after="0"/>
        <w:rPr>
          <w:sz w:val="20"/>
          <w:szCs w:val="20"/>
        </w:rPr>
      </w:pPr>
    </w:p>
    <w:p w14:paraId="32BB3438" w14:textId="77777777" w:rsidR="009266BF" w:rsidRDefault="009266BF" w:rsidP="00DF59BA">
      <w:pPr>
        <w:spacing w:after="0"/>
        <w:rPr>
          <w:sz w:val="20"/>
          <w:szCs w:val="20"/>
        </w:rPr>
      </w:pPr>
    </w:p>
    <w:p w14:paraId="52CF2807" w14:textId="77777777" w:rsidR="007D4ABE" w:rsidRDefault="007D4ABE" w:rsidP="00DF59BA">
      <w:pPr>
        <w:spacing w:after="0"/>
        <w:rPr>
          <w:sz w:val="20"/>
          <w:szCs w:val="20"/>
        </w:rPr>
      </w:pPr>
    </w:p>
    <w:p w14:paraId="703F6CA8" w14:textId="77777777" w:rsidR="007D4ABE" w:rsidRDefault="007D4ABE" w:rsidP="00DF59BA">
      <w:pPr>
        <w:spacing w:after="0"/>
        <w:rPr>
          <w:sz w:val="20"/>
          <w:szCs w:val="20"/>
        </w:rPr>
      </w:pPr>
    </w:p>
    <w:p w14:paraId="4C385A3F" w14:textId="77777777" w:rsidR="007D4ABE" w:rsidRPr="009266BF" w:rsidRDefault="007D4ABE" w:rsidP="00DF59BA">
      <w:pPr>
        <w:spacing w:after="0"/>
        <w:rPr>
          <w:sz w:val="20"/>
          <w:szCs w:val="20"/>
        </w:rPr>
      </w:pPr>
    </w:p>
    <w:p w14:paraId="28EB0E69" w14:textId="7748EA8F" w:rsidR="00AB31B5" w:rsidRPr="007D4ABE" w:rsidRDefault="00AB31B5" w:rsidP="00B15BB2">
      <w:pPr>
        <w:spacing w:after="0"/>
        <w:rPr>
          <w:sz w:val="20"/>
          <w:szCs w:val="20"/>
        </w:rPr>
      </w:pPr>
      <w:r w:rsidRPr="007D4ABE">
        <w:rPr>
          <w:sz w:val="20"/>
          <w:szCs w:val="20"/>
        </w:rPr>
        <w:t xml:space="preserve">Datum: </w:t>
      </w:r>
      <w:r w:rsidRPr="007D4ABE">
        <w:rPr>
          <w:sz w:val="20"/>
          <w:szCs w:val="20"/>
        </w:rPr>
        <w:tab/>
      </w:r>
      <w:r w:rsidR="0065743C" w:rsidRPr="007D4ABE">
        <w:rPr>
          <w:sz w:val="20"/>
          <w:szCs w:val="20"/>
        </w:rPr>
        <w:tab/>
      </w:r>
      <w:r w:rsidR="00B15BB2">
        <w:rPr>
          <w:sz w:val="20"/>
          <w:szCs w:val="20"/>
        </w:rPr>
        <w:fldChar w:fldCharType="begin"/>
      </w:r>
      <w:r w:rsidR="00B15BB2">
        <w:rPr>
          <w:sz w:val="20"/>
          <w:szCs w:val="20"/>
        </w:rPr>
        <w:instrText xml:space="preserve"> TIME \@ "d MMMM yyyy" </w:instrText>
      </w:r>
      <w:r w:rsidR="00B15BB2">
        <w:rPr>
          <w:sz w:val="20"/>
          <w:szCs w:val="20"/>
        </w:rPr>
        <w:fldChar w:fldCharType="separate"/>
      </w:r>
      <w:r w:rsidR="00EC5D9F">
        <w:rPr>
          <w:noProof/>
          <w:sz w:val="20"/>
          <w:szCs w:val="20"/>
        </w:rPr>
        <w:t>1 april 2022</w:t>
      </w:r>
      <w:r w:rsidR="00B15BB2">
        <w:rPr>
          <w:sz w:val="20"/>
          <w:szCs w:val="20"/>
        </w:rPr>
        <w:fldChar w:fldCharType="end"/>
      </w:r>
    </w:p>
    <w:p w14:paraId="5C949EB8" w14:textId="00C615AB" w:rsidR="00AB31B5" w:rsidRPr="0065743C" w:rsidRDefault="00AB31B5" w:rsidP="00B15BB2">
      <w:pPr>
        <w:spacing w:after="0"/>
        <w:rPr>
          <w:sz w:val="20"/>
          <w:szCs w:val="20"/>
        </w:rPr>
      </w:pPr>
      <w:r w:rsidRPr="0065743C">
        <w:rPr>
          <w:sz w:val="20"/>
          <w:szCs w:val="20"/>
        </w:rPr>
        <w:t>Kenmerk:</w:t>
      </w:r>
      <w:r w:rsidRPr="0065743C">
        <w:rPr>
          <w:sz w:val="20"/>
          <w:szCs w:val="20"/>
        </w:rPr>
        <w:tab/>
      </w:r>
      <w:sdt>
        <w:sdtPr>
          <w:alias w:val="Trefwoorden"/>
          <w:tag w:val=""/>
          <w:id w:val="2130515146"/>
          <w:placeholder>
            <w:docPart w:val="6434C26423AA4DDE95A43CA51DA4E4BA"/>
          </w:placeholder>
          <w:dataBinding w:prefixMappings="xmlns:ns0='http://purl.org/dc/elements/1.1/' xmlns:ns1='http://schemas.openxmlformats.org/package/2006/metadata/core-properties' " w:xpath="/ns1:coreProperties[1]/ns1:keywords[1]" w:storeItemID="{6C3C8BC8-F283-45AE-878A-BAB7291924A1}"/>
          <w:text/>
        </w:sdtPr>
        <w:sdtContent>
          <w:r w:rsidR="00EC5D9F">
            <w:t>212200389/ALA</w:t>
          </w:r>
        </w:sdtContent>
      </w:sdt>
    </w:p>
    <w:p w14:paraId="4C99EB1C" w14:textId="208C5571" w:rsidR="008C795E" w:rsidRDefault="00AB31B5" w:rsidP="00312545">
      <w:pPr>
        <w:spacing w:after="0"/>
        <w:rPr>
          <w:sz w:val="20"/>
          <w:szCs w:val="20"/>
        </w:rPr>
      </w:pPr>
      <w:r w:rsidRPr="0065743C">
        <w:rPr>
          <w:sz w:val="20"/>
          <w:szCs w:val="20"/>
        </w:rPr>
        <w:t>Betreft:</w:t>
      </w:r>
      <w:r w:rsidRPr="0065743C">
        <w:rPr>
          <w:sz w:val="20"/>
          <w:szCs w:val="20"/>
        </w:rPr>
        <w:tab/>
      </w:r>
      <w:r w:rsidR="00FD0DF5">
        <w:rPr>
          <w:sz w:val="20"/>
          <w:szCs w:val="20"/>
        </w:rPr>
        <w:tab/>
      </w:r>
      <w:sdt>
        <w:sdtPr>
          <w:rPr>
            <w:sz w:val="20"/>
            <w:szCs w:val="20"/>
          </w:rPr>
          <w:alias w:val="Opmerkingen"/>
          <w:tag w:val=""/>
          <w:id w:val="-1540046433"/>
          <w:placeholder>
            <w:docPart w:val="2C58B43807D94470A55D214355B817FC"/>
          </w:placeholder>
          <w:dataBinding w:prefixMappings="xmlns:ns0='http://purl.org/dc/elements/1.1/' xmlns:ns1='http://schemas.openxmlformats.org/package/2006/metadata/core-properties' " w:xpath="/ns1:coreProperties[1]/ns0:description[1]" w:storeItemID="{6C3C8BC8-F283-45AE-878A-BAB7291924A1}"/>
          <w:text w:multiLine="1"/>
        </w:sdtPr>
        <w:sdtEndPr/>
        <w:sdtContent>
          <w:proofErr w:type="spellStart"/>
          <w:r w:rsidR="00A8559B">
            <w:t>JoJoschool</w:t>
          </w:r>
          <w:proofErr w:type="spellEnd"/>
          <w:r w:rsidR="00A8559B">
            <w:t xml:space="preserve"> - digitaal leerplatform</w:t>
          </w:r>
        </w:sdtContent>
      </w:sdt>
    </w:p>
    <w:p w14:paraId="47DD6B16" w14:textId="77777777" w:rsidR="00312545" w:rsidRDefault="00312545" w:rsidP="00312545">
      <w:pPr>
        <w:spacing w:after="0"/>
      </w:pPr>
    </w:p>
    <w:p w14:paraId="146203A3" w14:textId="77777777" w:rsidR="008C795E" w:rsidRDefault="008C795E" w:rsidP="00AB31B5">
      <w:pPr>
        <w:spacing w:after="0"/>
      </w:pPr>
    </w:p>
    <w:sdt>
      <w:sdtPr>
        <w:alias w:val="Inhoud brief"/>
        <w:tag w:val="Inhoud brief"/>
        <w:id w:val="-2126374117"/>
        <w:placeholder>
          <w:docPart w:val="60D5E8F8087A4A399133A79F14941475"/>
        </w:placeholder>
      </w:sdtPr>
      <w:sdtEndPr/>
      <w:sdtContent>
        <w:p w14:paraId="1522230F" w14:textId="0556D547" w:rsidR="00C11836" w:rsidRPr="00DD05AC" w:rsidRDefault="00C11836" w:rsidP="00C11836">
          <w:r w:rsidRPr="00DD05AC">
            <w:t>Beste ouder(s), verzorger(s)</w:t>
          </w:r>
          <w:r w:rsidR="00133CA8">
            <w:t xml:space="preserve"> en leerlingen,</w:t>
          </w:r>
        </w:p>
        <w:p w14:paraId="59A7C592" w14:textId="14C9A8EF" w:rsidR="00C11836" w:rsidRDefault="00C11836" w:rsidP="00C11836">
          <w:r>
            <w:t xml:space="preserve">Vanaf vandaag faciliteren wij extra digitale leerondersteuning voor </w:t>
          </w:r>
          <w:r w:rsidRPr="00C11836">
            <w:t>alle</w:t>
          </w:r>
          <w:r>
            <w:t xml:space="preserve"> leerlingen van Het Schoter middel</w:t>
          </w:r>
          <w:r w:rsidR="002C2AA9">
            <w:t xml:space="preserve">s JoJoschool.nl </w:t>
          </w:r>
        </w:p>
        <w:p w14:paraId="14536B0D" w14:textId="77777777" w:rsidR="00C11836" w:rsidRDefault="00C11836" w:rsidP="00C11836">
          <w:proofErr w:type="spellStart"/>
          <w:r>
            <w:t>JoJoschool</w:t>
          </w:r>
          <w:proofErr w:type="spellEnd"/>
          <w:r>
            <w:t xml:space="preserve"> is een digitaal leerplatform, waarop lessen staan die op basis van leerdoelen uit de syllabi en leerdoelenkaarten zijn vormgegeven. Anders dan bijvoorbeeld video’s op YouTube is de kwaliteit en structuur van de lessen op </w:t>
          </w:r>
          <w:proofErr w:type="spellStart"/>
          <w:r>
            <w:t>JoJoschool</w:t>
          </w:r>
          <w:proofErr w:type="spellEnd"/>
          <w:r>
            <w:t xml:space="preserve"> consistent en worden ze ondersteund met oefenopgaven. Ook helpt </w:t>
          </w:r>
          <w:proofErr w:type="spellStart"/>
          <w:r>
            <w:t>JoJoschool</w:t>
          </w:r>
          <w:proofErr w:type="spellEnd"/>
          <w:r>
            <w:t xml:space="preserve"> leerlingen om een duidelijk overzicht te hebben van de benodigde kennis en kunnen zij altijd gebruikmaken van de lessen op dit platform. Leerlingen kunnen extra oefenen via </w:t>
          </w:r>
          <w:proofErr w:type="spellStart"/>
          <w:r>
            <w:t>JoJoschool</w:t>
          </w:r>
          <w:proofErr w:type="spellEnd"/>
          <w:r>
            <w:t>.</w:t>
          </w:r>
        </w:p>
        <w:p w14:paraId="5F3E929C" w14:textId="77777777" w:rsidR="00C11836" w:rsidRDefault="00C11836" w:rsidP="00C11836">
          <w:r>
            <w:t xml:space="preserve">Wij als NPO- coördinatoren  zijn blij dat </w:t>
          </w:r>
          <w:proofErr w:type="spellStart"/>
          <w:r>
            <w:t>JoJoschool</w:t>
          </w:r>
          <w:proofErr w:type="spellEnd"/>
          <w:r>
            <w:t xml:space="preserve"> dit schooljaar hun online platform aan ons aanbiedt. Er zijn video-instructiefilmpjes en extra oefeningen voor alle leerlingen en van alle leerlijnen behorende bij verschillende vakken:</w:t>
          </w:r>
        </w:p>
        <w:p w14:paraId="7E8B500C" w14:textId="77777777" w:rsidR="00C11836" w:rsidRPr="00C11836" w:rsidRDefault="00C11836" w:rsidP="00C11836">
          <w:pPr>
            <w:pStyle w:val="Lijstalinea"/>
          </w:pPr>
          <w:r>
            <w:t xml:space="preserve">Aardrijkskunde </w:t>
          </w:r>
          <w:r w:rsidRPr="00C11836">
            <w:t xml:space="preserve">                 (havo/vwo - alle klassen)</w:t>
          </w:r>
        </w:p>
        <w:p w14:paraId="418AD359" w14:textId="77777777" w:rsidR="00C11836" w:rsidRPr="00C11836" w:rsidRDefault="00C11836" w:rsidP="00C11836">
          <w:pPr>
            <w:pStyle w:val="Lijstalinea"/>
          </w:pPr>
          <w:r>
            <w:t>B</w:t>
          </w:r>
          <w:r w:rsidRPr="00C11836">
            <w:t>edrijfseconomie             (havo/vwo – vanaf klas 4)</w:t>
          </w:r>
        </w:p>
        <w:p w14:paraId="05DAC1E5" w14:textId="77777777" w:rsidR="00C11836" w:rsidRPr="00C11836" w:rsidRDefault="00C11836" w:rsidP="00C11836">
          <w:pPr>
            <w:pStyle w:val="Lijstalinea"/>
          </w:pPr>
          <w:r>
            <w:t xml:space="preserve">Biologie </w:t>
          </w:r>
          <w:r w:rsidRPr="00C11836">
            <w:t xml:space="preserve">                             (havo/vwo – vanaf klas 4)</w:t>
          </w:r>
        </w:p>
        <w:p w14:paraId="344D2963" w14:textId="77777777" w:rsidR="00C11836" w:rsidRPr="00C11836" w:rsidRDefault="00C11836" w:rsidP="00C11836">
          <w:pPr>
            <w:pStyle w:val="Lijstalinea"/>
          </w:pPr>
          <w:r>
            <w:t>Talen NL, DU, Eng, Frans (mavo/havo/vwo – alle klassen)</w:t>
          </w:r>
        </w:p>
        <w:p w14:paraId="0F39817A" w14:textId="77777777" w:rsidR="00C11836" w:rsidRPr="00C11836" w:rsidRDefault="00C11836" w:rsidP="00C11836">
          <w:pPr>
            <w:pStyle w:val="Lijstalinea"/>
          </w:pPr>
          <w:r>
            <w:t xml:space="preserve">Economie </w:t>
          </w:r>
          <w:r w:rsidRPr="00C11836">
            <w:t xml:space="preserve">                          (mavo/havo/vwo – alle klassen)</w:t>
          </w:r>
        </w:p>
        <w:p w14:paraId="2C28D5E0" w14:textId="77777777" w:rsidR="00C11836" w:rsidRPr="00C11836" w:rsidRDefault="00C11836" w:rsidP="00C11836">
          <w:pPr>
            <w:pStyle w:val="Lijstalinea"/>
          </w:pPr>
          <w:r>
            <w:t xml:space="preserve">Geschiedenis </w:t>
          </w:r>
          <w:r w:rsidRPr="00C11836">
            <w:t xml:space="preserve">                    (mavo/havo/vwo – alle klassen)</w:t>
          </w:r>
        </w:p>
        <w:p w14:paraId="35A1C0D3" w14:textId="77777777" w:rsidR="00C11836" w:rsidRPr="00C11836" w:rsidRDefault="00C11836" w:rsidP="00C11836">
          <w:pPr>
            <w:pStyle w:val="Lijstalinea"/>
          </w:pPr>
          <w:proofErr w:type="spellStart"/>
          <w:r>
            <w:t>Nask</w:t>
          </w:r>
          <w:proofErr w:type="spellEnd"/>
          <w:r>
            <w:t xml:space="preserve"> </w:t>
          </w:r>
          <w:r w:rsidRPr="00C11836">
            <w:t xml:space="preserve">                                   (mavo/havo/vwo – alle klassen)</w:t>
          </w:r>
        </w:p>
        <w:p w14:paraId="196F3F50" w14:textId="77777777" w:rsidR="00C11836" w:rsidRPr="00C11836" w:rsidRDefault="00C11836" w:rsidP="00C11836">
          <w:pPr>
            <w:pStyle w:val="Lijstalinea"/>
          </w:pPr>
          <w:r>
            <w:t xml:space="preserve">Natuurkunde </w:t>
          </w:r>
          <w:r w:rsidRPr="00C11836">
            <w:t xml:space="preserve">                    (havo/vwo – vanaf klas 4)</w:t>
          </w:r>
        </w:p>
        <w:p w14:paraId="5BDC9FAD" w14:textId="77777777" w:rsidR="00C11836" w:rsidRPr="00C11836" w:rsidRDefault="00C11836" w:rsidP="00C11836">
          <w:pPr>
            <w:pStyle w:val="Lijstalinea"/>
          </w:pPr>
          <w:r>
            <w:t xml:space="preserve">Scheikunde </w:t>
          </w:r>
          <w:r w:rsidRPr="00C11836">
            <w:t xml:space="preserve">                       (havo/vwo – vanaf klas 4)</w:t>
          </w:r>
        </w:p>
        <w:p w14:paraId="39E691DB" w14:textId="77777777" w:rsidR="00C11836" w:rsidRPr="00C11836" w:rsidRDefault="00C11836" w:rsidP="00C11836">
          <w:pPr>
            <w:pStyle w:val="Lijstalinea"/>
          </w:pPr>
          <w:r>
            <w:t xml:space="preserve">Wiskunde </w:t>
          </w:r>
          <w:r w:rsidRPr="00C11836">
            <w:t xml:space="preserve">                          (mavo alle klassen/ havo1-3 /vwo1-3) en</w:t>
          </w:r>
        </w:p>
        <w:p w14:paraId="5D764883" w14:textId="77777777" w:rsidR="00C11836" w:rsidRPr="00C11836" w:rsidRDefault="00C11836" w:rsidP="00C11836">
          <w:pPr>
            <w:pStyle w:val="Lijstalinea"/>
          </w:pPr>
          <w:r>
            <w:t>Wiskunde A                        (havo/vwo – vanaf klas 4)</w:t>
          </w:r>
        </w:p>
        <w:p w14:paraId="1DC8AE25" w14:textId="77777777" w:rsidR="00C11836" w:rsidRPr="00C11836" w:rsidRDefault="00C11836" w:rsidP="00C11836">
          <w:pPr>
            <w:pStyle w:val="Lijstalinea"/>
          </w:pPr>
          <w:r>
            <w:t>Wiskunde B                        (havo/vwo – vanaf klas 4)</w:t>
          </w:r>
        </w:p>
        <w:p w14:paraId="6F8FFBD3" w14:textId="77777777" w:rsidR="00A8559B" w:rsidRDefault="00A8559B" w:rsidP="00C11836"/>
        <w:p w14:paraId="076C3A9C" w14:textId="2ED55AE2" w:rsidR="00C11836" w:rsidRDefault="00C11836" w:rsidP="00C11836">
          <w:r>
            <w:t xml:space="preserve">Graag zouden we samen </w:t>
          </w:r>
          <w:r w:rsidR="00A8559B">
            <w:t xml:space="preserve">met u </w:t>
          </w:r>
          <w:r>
            <w:t xml:space="preserve">de leerlingen actief willen aanzetten om een account aan te maken. </w:t>
          </w:r>
          <w:r w:rsidR="00861A57">
            <w:t xml:space="preserve">Dit is uiteraard heel handig voor de komende </w:t>
          </w:r>
          <w:proofErr w:type="spellStart"/>
          <w:r w:rsidR="00861A57">
            <w:t>toetsweek</w:t>
          </w:r>
          <w:proofErr w:type="spellEnd"/>
          <w:r w:rsidR="00861A57">
            <w:t>.</w:t>
          </w:r>
        </w:p>
        <w:p w14:paraId="3A3C4F4F" w14:textId="36BB5275" w:rsidR="00861A57" w:rsidRDefault="00861A57" w:rsidP="00C11836"/>
        <w:p w14:paraId="66B24727" w14:textId="682593D5" w:rsidR="00861A57" w:rsidRPr="00861A57" w:rsidRDefault="00861A57" w:rsidP="00861A57">
          <w:r>
            <w:lastRenderedPageBreak/>
            <w:t xml:space="preserve">De leerlingen krijgen van ons de gelegenheid om het complete pakket van </w:t>
          </w:r>
          <w:proofErr w:type="spellStart"/>
          <w:r>
            <w:t>JoJoschool</w:t>
          </w:r>
          <w:proofErr w:type="spellEnd"/>
          <w:r>
            <w:t xml:space="preserve"> te gebruiken. Je mag alle vakken selecteren en krijgt ook toegang tot extra cursussen (zoals plannen, organiseren en leren). </w:t>
          </w:r>
        </w:p>
        <w:p w14:paraId="60608F10" w14:textId="6C5F9ACE" w:rsidR="00861A57" w:rsidRPr="00861A57" w:rsidRDefault="00133CA8" w:rsidP="00861A57">
          <w:r>
            <w:t xml:space="preserve">Het </w:t>
          </w:r>
          <w:r w:rsidR="00861A57" w:rsidRPr="00861A57">
            <w:t>account activeren doe je zo:</w:t>
          </w:r>
          <w:r w:rsidR="00861A57" w:rsidRPr="00861A57">
            <w:br/>
          </w:r>
          <w:r w:rsidR="00861A57">
            <w:t xml:space="preserve">Ga naar de volgende site: </w:t>
          </w:r>
          <w:hyperlink r:id="rId11" w:history="1">
            <w:r w:rsidR="00861A57" w:rsidRPr="000F7EB4">
              <w:rPr>
                <w:rStyle w:val="Hyperlink"/>
              </w:rPr>
              <w:t>www.jojoschool.nl/wachtwoord-aanvragen</w:t>
            </w:r>
          </w:hyperlink>
          <w:r w:rsidR="00861A57">
            <w:t xml:space="preserve"> </w:t>
          </w:r>
          <w:r w:rsidR="00861A57" w:rsidRPr="00861A57">
            <w:t>Dan kom</w:t>
          </w:r>
          <w:r>
            <w:t xml:space="preserve">t u </w:t>
          </w:r>
          <w:r w:rsidR="00861A57" w:rsidRPr="00861A57">
            <w:t xml:space="preserve">op een pagina waar </w:t>
          </w:r>
          <w:r>
            <w:t>de</w:t>
          </w:r>
          <w:r w:rsidR="00861A57" w:rsidRPr="00861A57">
            <w:t xml:space="preserve"> </w:t>
          </w:r>
          <w:r>
            <w:t>leerling het</w:t>
          </w:r>
          <w:r w:rsidR="00861A57" w:rsidRPr="00861A57">
            <w:t xml:space="preserve"> mailadres</w:t>
          </w:r>
          <w:r w:rsidR="00861A57">
            <w:t xml:space="preserve"> (dit moet je </w:t>
          </w:r>
          <w:proofErr w:type="spellStart"/>
          <w:r w:rsidR="00861A57">
            <w:t>schotermail</w:t>
          </w:r>
          <w:proofErr w:type="spellEnd"/>
          <w:r w:rsidR="00861A57">
            <w:t xml:space="preserve"> zijn!)</w:t>
          </w:r>
          <w:r w:rsidR="00861A57" w:rsidRPr="00861A57">
            <w:t xml:space="preserve"> </w:t>
          </w:r>
          <w:r>
            <w:t xml:space="preserve">in kan </w:t>
          </w:r>
          <w:r w:rsidR="00861A57" w:rsidRPr="00861A57">
            <w:t xml:space="preserve">vullen om </w:t>
          </w:r>
          <w:r>
            <w:t>het</w:t>
          </w:r>
          <w:r w:rsidR="00861A57" w:rsidRPr="00861A57">
            <w:t xml:space="preserve"> account te activeren. </w:t>
          </w:r>
        </w:p>
        <w:p w14:paraId="4B57144A" w14:textId="4A39DEF1" w:rsidR="00861A57" w:rsidRDefault="00861A57" w:rsidP="00C11836">
          <w:r w:rsidRPr="00861A57">
            <w:t>Lukt het  niet?</w:t>
          </w:r>
          <w:r w:rsidRPr="00861A57">
            <w:br/>
            <w:t>Mail dan naar info@jojoschool.nl. Vertel</w:t>
          </w:r>
          <w:r w:rsidR="00133CA8">
            <w:t xml:space="preserve"> om welke school en klas het gaat en hoe uw zoon/ dochter </w:t>
          </w:r>
          <w:r w:rsidRPr="00861A57">
            <w:t xml:space="preserve">heet zodat </w:t>
          </w:r>
          <w:r w:rsidR="00133CA8">
            <w:t>u</w:t>
          </w:r>
          <w:r w:rsidRPr="00861A57">
            <w:t xml:space="preserve"> verder wordt geholpen. Hiervoor kun</w:t>
          </w:r>
          <w:r w:rsidR="00133CA8">
            <w:t xml:space="preserve">t u </w:t>
          </w:r>
          <w:r w:rsidRPr="00861A57">
            <w:t>ook de chat op de website gebruiken.</w:t>
          </w:r>
        </w:p>
        <w:p w14:paraId="537B4B45" w14:textId="292AA8A2" w:rsidR="00C11836" w:rsidRDefault="00C11836" w:rsidP="00C11836">
          <w:r>
            <w:t xml:space="preserve">Mocht u meer willen weten, dan is er extra informatie is te vinden op de website van </w:t>
          </w:r>
          <w:proofErr w:type="spellStart"/>
          <w:r>
            <w:t>JoJoschool</w:t>
          </w:r>
          <w:proofErr w:type="spellEnd"/>
          <w:r>
            <w:t xml:space="preserve"> (</w:t>
          </w:r>
          <w:hyperlink r:id="rId12">
            <w:r w:rsidRPr="00C11836">
              <w:t>www.jojoschool.nl</w:t>
            </w:r>
          </w:hyperlink>
          <w:r>
            <w:t>).</w:t>
          </w:r>
        </w:p>
        <w:p w14:paraId="3C036976" w14:textId="5D139F13" w:rsidR="00C11836" w:rsidRDefault="00C11836" w:rsidP="00C11836">
          <w:r>
            <w:t xml:space="preserve">Wij hopen u zo voldoende te hebben geïnformeerd en wensen alle leerlingen veel plezier met </w:t>
          </w:r>
          <w:proofErr w:type="spellStart"/>
          <w:r>
            <w:t>Jo</w:t>
          </w:r>
          <w:r w:rsidR="00A8559B">
            <w:t>J</w:t>
          </w:r>
          <w:r>
            <w:t>oschool</w:t>
          </w:r>
          <w:proofErr w:type="spellEnd"/>
          <w:r>
            <w:t>,</w:t>
          </w:r>
        </w:p>
        <w:p w14:paraId="69F1B413" w14:textId="77777777" w:rsidR="00C11836" w:rsidRDefault="00C11836" w:rsidP="00C11836"/>
        <w:p w14:paraId="78961F6E" w14:textId="77777777" w:rsidR="00C11836" w:rsidRDefault="00C11836" w:rsidP="00C11836">
          <w:r>
            <w:t>Arjen van Veen &amp; Annemarie Alberts</w:t>
          </w:r>
        </w:p>
        <w:p w14:paraId="3240B9B2" w14:textId="77777777" w:rsidR="00C11836" w:rsidRDefault="00C11836" w:rsidP="00C11836">
          <w:r>
            <w:t>NPO-coördinatoren</w:t>
          </w:r>
        </w:p>
        <w:p w14:paraId="7820A984" w14:textId="77777777" w:rsidR="00C11836" w:rsidRDefault="00C11836" w:rsidP="00C11836"/>
        <w:p w14:paraId="17A043A8" w14:textId="18143493" w:rsidR="00B2640F" w:rsidRDefault="00B2640F" w:rsidP="005D1C17">
          <w:pPr>
            <w:spacing w:after="0"/>
          </w:pPr>
        </w:p>
        <w:p w14:paraId="72DE62DA" w14:textId="77777777" w:rsidR="00B2640F" w:rsidRDefault="00B2640F" w:rsidP="008C795E">
          <w:pPr>
            <w:spacing w:after="0"/>
          </w:pPr>
        </w:p>
        <w:p w14:paraId="1BFD7F1D" w14:textId="77777777" w:rsidR="008C795E" w:rsidRDefault="00EC0185" w:rsidP="008C795E">
          <w:pPr>
            <w:spacing w:after="0"/>
          </w:pPr>
        </w:p>
      </w:sdtContent>
    </w:sdt>
    <w:sectPr w:rsidR="008C795E" w:rsidSect="00C62724">
      <w:headerReference w:type="default" r:id="rId13"/>
      <w:footerReference w:type="default" r:id="rId14"/>
      <w:headerReference w:type="first" r:id="rId15"/>
      <w:footerReference w:type="first" r:id="rId16"/>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0F6F7" w14:textId="77777777" w:rsidR="00995753" w:rsidRDefault="00995753" w:rsidP="007F5A43">
      <w:pPr>
        <w:spacing w:after="0" w:line="240" w:lineRule="auto"/>
      </w:pPr>
      <w:r>
        <w:separator/>
      </w:r>
    </w:p>
  </w:endnote>
  <w:endnote w:type="continuationSeparator" w:id="0">
    <w:p w14:paraId="38E4357B" w14:textId="77777777" w:rsidR="00995753" w:rsidRDefault="00995753" w:rsidP="007F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C8F1" w14:textId="77777777" w:rsidR="000541D4" w:rsidRPr="00CB415F" w:rsidRDefault="000541D4"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6AB29AE4" w14:textId="77777777" w:rsidR="000541D4" w:rsidRDefault="000541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3134" w14:textId="77777777" w:rsidR="00C62724" w:rsidRDefault="00C62724" w:rsidP="00C62724">
    <w:pPr>
      <w:pStyle w:val="Voettekst"/>
      <w:ind w:left="-924"/>
      <w:jc w:val="center"/>
      <w:rPr>
        <w:rFonts w:ascii="Candara" w:hAnsi="Candara"/>
        <w:color w:val="F29712"/>
        <w:sz w:val="16"/>
        <w:szCs w:val="16"/>
      </w:rPr>
    </w:pPr>
    <w:r>
      <w:rPr>
        <w:rFonts w:ascii="Candara" w:hAnsi="Candara"/>
        <w:noProof/>
        <w:color w:val="F29712"/>
        <w:sz w:val="16"/>
        <w:szCs w:val="16"/>
        <w:lang w:eastAsia="nl-NL"/>
      </w:rPr>
      <w:t xml:space="preserve"> </w:t>
    </w:r>
    <w:r w:rsidR="004C3259">
      <w:rPr>
        <w:rFonts w:ascii="Candara" w:hAnsi="Candara"/>
        <w:noProof/>
        <w:color w:val="F29712"/>
        <w:sz w:val="16"/>
        <w:szCs w:val="16"/>
        <w:lang w:eastAsia="nl-NL"/>
      </w:rPr>
      <w:drawing>
        <wp:inline distT="0" distB="0" distL="0" distR="0" wp14:anchorId="04A66931" wp14:editId="7F1E21E3">
          <wp:extent cx="1858921" cy="6096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tolandelijk.jpg"/>
                  <pic:cNvPicPr/>
                </pic:nvPicPr>
                <pic:blipFill>
                  <a:blip r:embed="rId1">
                    <a:extLst>
                      <a:ext uri="{28A0092B-C50C-407E-A947-70E740481C1C}">
                        <a14:useLocalDpi xmlns:a14="http://schemas.microsoft.com/office/drawing/2010/main" val="0"/>
                      </a:ext>
                    </a:extLst>
                  </a:blip>
                  <a:stretch>
                    <a:fillRect/>
                  </a:stretch>
                </pic:blipFill>
                <pic:spPr>
                  <a:xfrm>
                    <a:off x="0" y="0"/>
                    <a:ext cx="1913339" cy="627445"/>
                  </a:xfrm>
                  <a:prstGeom prst="rect">
                    <a:avLst/>
                  </a:prstGeom>
                </pic:spPr>
              </pic:pic>
            </a:graphicData>
          </a:graphic>
        </wp:inline>
      </w:drawing>
    </w:r>
    <w:r>
      <w:rPr>
        <w:rFonts w:ascii="Candara" w:hAnsi="Candara"/>
        <w:noProof/>
        <w:color w:val="F29712"/>
        <w:sz w:val="16"/>
        <w:szCs w:val="16"/>
        <w:lang w:eastAsia="nl-NL"/>
      </w:rPr>
      <w:t xml:space="preserve">                 </w:t>
    </w:r>
    <w:r>
      <w:rPr>
        <w:noProof/>
        <w:lang w:eastAsia="nl-NL"/>
      </w:rPr>
      <w:drawing>
        <wp:inline distT="0" distB="0" distL="0" distR="0" wp14:anchorId="4206FE4C" wp14:editId="215674C4">
          <wp:extent cx="2432649" cy="398120"/>
          <wp:effectExtent l="0" t="0" r="635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brid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02255" cy="409511"/>
                  </a:xfrm>
                  <a:prstGeom prst="rect">
                    <a:avLst/>
                  </a:prstGeom>
                </pic:spPr>
              </pic:pic>
            </a:graphicData>
          </a:graphic>
        </wp:inline>
      </w:drawing>
    </w:r>
    <w:r>
      <w:rPr>
        <w:rFonts w:ascii="Candara" w:hAnsi="Candara"/>
        <w:noProof/>
        <w:color w:val="F29712"/>
        <w:sz w:val="16"/>
        <w:szCs w:val="16"/>
        <w:lang w:eastAsia="nl-NL"/>
      </w:rPr>
      <w:t xml:space="preserve">                     </w:t>
    </w:r>
    <w:r>
      <w:rPr>
        <w:rFonts w:ascii="Candara" w:hAnsi="Candara"/>
        <w:noProof/>
        <w:color w:val="F29712"/>
        <w:sz w:val="16"/>
        <w:szCs w:val="16"/>
        <w:lang w:eastAsia="nl-NL"/>
      </w:rPr>
      <w:drawing>
        <wp:inline distT="0" distB="0" distL="0" distR="0" wp14:anchorId="0CCA3DCD" wp14:editId="45B19699">
          <wp:extent cx="1181818" cy="584068"/>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ffic.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4915" cy="600425"/>
                  </a:xfrm>
                  <a:prstGeom prst="rect">
                    <a:avLst/>
                  </a:prstGeom>
                </pic:spPr>
              </pic:pic>
            </a:graphicData>
          </a:graphic>
        </wp:inline>
      </w:drawing>
    </w:r>
  </w:p>
  <w:p w14:paraId="13C75D34" w14:textId="77777777" w:rsidR="00C62724" w:rsidRDefault="00C62724" w:rsidP="004C3259">
    <w:pPr>
      <w:pStyle w:val="Voettekst"/>
      <w:ind w:left="-567"/>
      <w:rPr>
        <w:rFonts w:ascii="Candara" w:hAnsi="Candara"/>
        <w:color w:val="F29712"/>
        <w:sz w:val="16"/>
        <w:szCs w:val="16"/>
      </w:rPr>
    </w:pPr>
  </w:p>
  <w:p w14:paraId="624F480A" w14:textId="77777777" w:rsidR="007F5A43" w:rsidRPr="00CB415F" w:rsidRDefault="007F5A43" w:rsidP="00C62724">
    <w:pPr>
      <w:pStyle w:val="Voettekst"/>
      <w:ind w:left="-567"/>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D159F" w14:textId="77777777" w:rsidR="00995753" w:rsidRDefault="00995753" w:rsidP="007F5A43">
      <w:pPr>
        <w:spacing w:after="0" w:line="240" w:lineRule="auto"/>
      </w:pPr>
      <w:r>
        <w:separator/>
      </w:r>
    </w:p>
  </w:footnote>
  <w:footnote w:type="continuationSeparator" w:id="0">
    <w:p w14:paraId="6106FB6A" w14:textId="77777777" w:rsidR="00995753" w:rsidRDefault="00995753" w:rsidP="007F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8EEA" w14:textId="77777777" w:rsidR="007F5A43" w:rsidRDefault="007F5A43"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BB4F4" w14:textId="77777777" w:rsidR="007F5A43" w:rsidRPr="007F5A43" w:rsidRDefault="007F5A43" w:rsidP="00C62724">
    <w:pPr>
      <w:pStyle w:val="Koptekst"/>
      <w:ind w:left="-964"/>
    </w:pPr>
    <w:r>
      <w:rPr>
        <w:noProof/>
        <w:lang w:eastAsia="nl-NL"/>
      </w:rPr>
      <w:drawing>
        <wp:inline distT="0" distB="0" distL="0" distR="0" wp14:anchorId="09A3E244" wp14:editId="6F2BF6C2">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rsidR="00C62724">
      <w:t xml:space="preserve">  </w:t>
    </w:r>
    <w:r w:rsidR="00C62724">
      <w:tab/>
    </w:r>
    <w:r w:rsidR="00C62724">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C0CE1"/>
    <w:multiLevelType w:val="hybridMultilevel"/>
    <w:tmpl w:val="ABC66652"/>
    <w:lvl w:ilvl="0" w:tplc="B5CCFAD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formatting="1" w:enforcement="1" w:cryptProviderType="rsaAES" w:cryptAlgorithmClass="hash" w:cryptAlgorithmType="typeAny" w:cryptAlgorithmSid="14" w:cryptSpinCount="100000" w:hash="ft6CFo7SiBRhVpsJRmI3kbLZ4Tbv9SIGB+kFfgg6Ve4WmDgJqj8S3qXZYo1GCMEF/7NQDSJ3eiDXsBX8BZ0fIg==" w:salt="5knF6uDM1td28iwvgVFBQ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32"/>
    <w:rsid w:val="000100C5"/>
    <w:rsid w:val="000541D4"/>
    <w:rsid w:val="00063DD9"/>
    <w:rsid w:val="00071A0F"/>
    <w:rsid w:val="000F60F7"/>
    <w:rsid w:val="00133CA8"/>
    <w:rsid w:val="00137304"/>
    <w:rsid w:val="00263855"/>
    <w:rsid w:val="002C2AA9"/>
    <w:rsid w:val="003076E7"/>
    <w:rsid w:val="00312545"/>
    <w:rsid w:val="003533E6"/>
    <w:rsid w:val="003B5A2D"/>
    <w:rsid w:val="003C2448"/>
    <w:rsid w:val="00434369"/>
    <w:rsid w:val="00451377"/>
    <w:rsid w:val="004A38E8"/>
    <w:rsid w:val="004C3259"/>
    <w:rsid w:val="005052B3"/>
    <w:rsid w:val="00561BE0"/>
    <w:rsid w:val="005A6899"/>
    <w:rsid w:val="005D1C17"/>
    <w:rsid w:val="00645102"/>
    <w:rsid w:val="0065743C"/>
    <w:rsid w:val="00664E32"/>
    <w:rsid w:val="006917D8"/>
    <w:rsid w:val="006F2C3B"/>
    <w:rsid w:val="0075798E"/>
    <w:rsid w:val="0076123B"/>
    <w:rsid w:val="007916ED"/>
    <w:rsid w:val="007D4ABE"/>
    <w:rsid w:val="007F5A43"/>
    <w:rsid w:val="00861A57"/>
    <w:rsid w:val="008738CD"/>
    <w:rsid w:val="008C795E"/>
    <w:rsid w:val="009266BF"/>
    <w:rsid w:val="00930859"/>
    <w:rsid w:val="0099439C"/>
    <w:rsid w:val="00995753"/>
    <w:rsid w:val="00A8559B"/>
    <w:rsid w:val="00AB31B5"/>
    <w:rsid w:val="00AC696D"/>
    <w:rsid w:val="00AD7F5E"/>
    <w:rsid w:val="00B15BB2"/>
    <w:rsid w:val="00B2640F"/>
    <w:rsid w:val="00B666B2"/>
    <w:rsid w:val="00B80138"/>
    <w:rsid w:val="00C11836"/>
    <w:rsid w:val="00C62724"/>
    <w:rsid w:val="00CB415F"/>
    <w:rsid w:val="00D11E18"/>
    <w:rsid w:val="00D9723E"/>
    <w:rsid w:val="00DB0D19"/>
    <w:rsid w:val="00DE568D"/>
    <w:rsid w:val="00DF480B"/>
    <w:rsid w:val="00DF59BA"/>
    <w:rsid w:val="00E66633"/>
    <w:rsid w:val="00EC0185"/>
    <w:rsid w:val="00EC5D9F"/>
    <w:rsid w:val="00F226B1"/>
    <w:rsid w:val="00F80AB0"/>
    <w:rsid w:val="00FD0DF5"/>
    <w:rsid w:val="00FD50E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940044"/>
  <w15:chartTrackingRefBased/>
  <w15:docId w15:val="{DB3ACC0F-909E-4200-B7ED-6454E797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5A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A43"/>
  </w:style>
  <w:style w:type="paragraph" w:styleId="Voettekst">
    <w:name w:val="footer"/>
    <w:basedOn w:val="Standaard"/>
    <w:link w:val="VoettekstChar"/>
    <w:uiPriority w:val="99"/>
    <w:unhideWhenUsed/>
    <w:rsid w:val="007F5A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A43"/>
  </w:style>
  <w:style w:type="character" w:styleId="Hyperlink">
    <w:name w:val="Hyperlink"/>
    <w:basedOn w:val="Standaardalinea-lettertype"/>
    <w:uiPriority w:val="99"/>
    <w:unhideWhenUsed/>
    <w:rsid w:val="007F5A43"/>
    <w:rPr>
      <w:color w:val="0563C1" w:themeColor="hyperlink"/>
      <w:u w:val="single"/>
    </w:rPr>
  </w:style>
  <w:style w:type="paragraph" w:styleId="Ballontekst">
    <w:name w:val="Balloon Text"/>
    <w:basedOn w:val="Standaard"/>
    <w:link w:val="BallontekstChar"/>
    <w:uiPriority w:val="99"/>
    <w:semiHidden/>
    <w:unhideWhenUsed/>
    <w:rsid w:val="003076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6E7"/>
    <w:rPr>
      <w:rFonts w:ascii="Segoe UI" w:hAnsi="Segoe UI" w:cs="Segoe UI"/>
      <w:sz w:val="18"/>
      <w:szCs w:val="18"/>
    </w:rPr>
  </w:style>
  <w:style w:type="character" w:styleId="Tekstvantijdelijkeaanduiding">
    <w:name w:val="Placeholder Text"/>
    <w:basedOn w:val="Standaardalinea-lettertype"/>
    <w:uiPriority w:val="99"/>
    <w:semiHidden/>
    <w:rsid w:val="00DB0D19"/>
    <w:rPr>
      <w:color w:val="808080"/>
    </w:rPr>
  </w:style>
  <w:style w:type="paragraph" w:styleId="Lijstalinea">
    <w:name w:val="List Paragraph"/>
    <w:basedOn w:val="Standaard"/>
    <w:uiPriority w:val="34"/>
    <w:qFormat/>
    <w:rsid w:val="00C11836"/>
    <w:pPr>
      <w:ind w:left="720"/>
      <w:contextualSpacing/>
    </w:pPr>
    <w:rPr>
      <w:rFonts w:ascii="Calibri" w:eastAsia="Calibri" w:hAnsi="Calibri" w:cs="Calibri"/>
      <w:lang w:eastAsia="nl-NL"/>
    </w:rPr>
  </w:style>
  <w:style w:type="character" w:styleId="Onopgelostemelding">
    <w:name w:val="Unresolved Mention"/>
    <w:basedOn w:val="Standaardalinea-lettertype"/>
    <w:uiPriority w:val="99"/>
    <w:semiHidden/>
    <w:unhideWhenUsed/>
    <w:rsid w:val="00861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ojoschool.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ojoschool.nl/wachtwoord-aanvrag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berts\AppData\Local\Packages\microsoft.windowscommunicationsapps_8wekyb3d8bbwe\LocalState\Files\S0\38410\Attachments\2021%20briefpapier%20Schoter%5b265565%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F89EAD82E74041B671D67D7C68A434"/>
        <w:category>
          <w:name w:val="Algemeen"/>
          <w:gallery w:val="placeholder"/>
        </w:category>
        <w:types>
          <w:type w:val="bbPlcHdr"/>
        </w:types>
        <w:behaviors>
          <w:behavior w:val="content"/>
        </w:behaviors>
        <w:guid w:val="{8D2C67F7-0385-4941-8996-F34B0D42800D}"/>
      </w:docPartPr>
      <w:docPartBody>
        <w:p w:rsidR="00335725" w:rsidRDefault="0064786A">
          <w:pPr>
            <w:pStyle w:val="EDF89EAD82E74041B671D67D7C68A434"/>
          </w:pPr>
          <w:r w:rsidRPr="00DF480B">
            <w:rPr>
              <w:rStyle w:val="Tekstvantijdelijkeaanduiding"/>
            </w:rPr>
            <w:t>Klik hier als u tekst wilt invoeren.</w:t>
          </w:r>
        </w:p>
      </w:docPartBody>
    </w:docPart>
    <w:docPart>
      <w:docPartPr>
        <w:name w:val="6434C26423AA4DDE95A43CA51DA4E4BA"/>
        <w:category>
          <w:name w:val="Algemeen"/>
          <w:gallery w:val="placeholder"/>
        </w:category>
        <w:types>
          <w:type w:val="bbPlcHdr"/>
        </w:types>
        <w:behaviors>
          <w:behavior w:val="content"/>
        </w:behaviors>
        <w:guid w:val="{33C2A0E4-273A-4BF1-ABDF-4AB7E2E41929}"/>
      </w:docPartPr>
      <w:docPartBody>
        <w:p w:rsidR="00335725" w:rsidRDefault="0064786A">
          <w:pPr>
            <w:pStyle w:val="6434C26423AA4DDE95A43CA51DA4E4BA"/>
          </w:pPr>
          <w:r w:rsidRPr="00A734EE">
            <w:rPr>
              <w:rStyle w:val="Tekstvantijdelijkeaanduiding"/>
            </w:rPr>
            <w:t>[Trefwoorden]</w:t>
          </w:r>
        </w:p>
      </w:docPartBody>
    </w:docPart>
    <w:docPart>
      <w:docPartPr>
        <w:name w:val="2C58B43807D94470A55D214355B817FC"/>
        <w:category>
          <w:name w:val="Algemeen"/>
          <w:gallery w:val="placeholder"/>
        </w:category>
        <w:types>
          <w:type w:val="bbPlcHdr"/>
        </w:types>
        <w:behaviors>
          <w:behavior w:val="content"/>
        </w:behaviors>
        <w:guid w:val="{D377102A-D8C4-4E94-9D9D-BF919131CC0D}"/>
      </w:docPartPr>
      <w:docPartBody>
        <w:p w:rsidR="00335725" w:rsidRDefault="0064786A">
          <w:pPr>
            <w:pStyle w:val="2C58B43807D94470A55D214355B817FC"/>
          </w:pPr>
          <w:r w:rsidRPr="00A734EE">
            <w:rPr>
              <w:rStyle w:val="Tekstvantijdelijkeaanduiding"/>
            </w:rPr>
            <w:t>[Opmerkingen]</w:t>
          </w:r>
        </w:p>
      </w:docPartBody>
    </w:docPart>
    <w:docPart>
      <w:docPartPr>
        <w:name w:val="60D5E8F8087A4A399133A79F14941475"/>
        <w:category>
          <w:name w:val="Algemeen"/>
          <w:gallery w:val="placeholder"/>
        </w:category>
        <w:types>
          <w:type w:val="bbPlcHdr"/>
        </w:types>
        <w:behaviors>
          <w:behavior w:val="content"/>
        </w:behaviors>
        <w:guid w:val="{5BECD1F5-ED3C-43FC-82BC-0EEAA6ED6090}"/>
      </w:docPartPr>
      <w:docPartBody>
        <w:p w:rsidR="00335725" w:rsidRDefault="0064786A">
          <w:pPr>
            <w:pStyle w:val="60D5E8F8087A4A399133A79F14941475"/>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25"/>
    <w:rsid w:val="0027133A"/>
    <w:rsid w:val="00335725"/>
    <w:rsid w:val="0064786A"/>
    <w:rsid w:val="00E44CEC"/>
    <w:rsid w:val="00F444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DF89EAD82E74041B671D67D7C68A434">
    <w:name w:val="EDF89EAD82E74041B671D67D7C68A434"/>
  </w:style>
  <w:style w:type="paragraph" w:customStyle="1" w:styleId="6434C26423AA4DDE95A43CA51DA4E4BA">
    <w:name w:val="6434C26423AA4DDE95A43CA51DA4E4BA"/>
  </w:style>
  <w:style w:type="paragraph" w:customStyle="1" w:styleId="2C58B43807D94470A55D214355B817FC">
    <w:name w:val="2C58B43807D94470A55D214355B817FC"/>
  </w:style>
  <w:style w:type="paragraph" w:customStyle="1" w:styleId="60D5E8F8087A4A399133A79F14941475">
    <w:name w:val="60D5E8F8087A4A399133A79F14941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0637ce-0f76-4f76-bc12-9bd75bf125b0">
      <UserInfo>
        <DisplayName>Gelderen, E. van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0c186e3a9c9297ce9723ae94a0b7b058">
  <xsd:schema xmlns:xsd="http://www.w3.org/2001/XMLSchema" xmlns:xs="http://www.w3.org/2001/XMLSchema" xmlns:p="http://schemas.microsoft.com/office/2006/metadata/properties" xmlns:ns2="9eea8315-3388-4120-bac9-0492b5c94915" xmlns:ns3="b30637ce-0f76-4f76-bc12-9bd75bf125b0" targetNamespace="http://schemas.microsoft.com/office/2006/metadata/properties" ma:root="true" ma:fieldsID="116caf2e0d21a3c94a3933d258f8d980" ns2:_="" ns3:_="">
    <xsd:import namespace="9eea8315-3388-4120-bac9-0492b5c94915"/>
    <xsd:import namespace="b30637ce-0f76-4f76-bc12-9bd75bf125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75245-6DB0-4DB1-80B4-4DAC4491913A}">
  <ds:schemaRefs>
    <ds:schemaRef ds:uri="http://purl.org/dc/elements/1.1/"/>
    <ds:schemaRef ds:uri="9eea8315-3388-4120-bac9-0492b5c9491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b30637ce-0f76-4f76-bc12-9bd75bf125b0"/>
    <ds:schemaRef ds:uri="http://www.w3.org/XML/1998/namespace"/>
    <ds:schemaRef ds:uri="http://purl.org/dc/dcmitype/"/>
  </ds:schemaRefs>
</ds:datastoreItem>
</file>

<file path=customXml/itemProps2.xml><?xml version="1.0" encoding="utf-8"?>
<ds:datastoreItem xmlns:ds="http://schemas.openxmlformats.org/officeDocument/2006/customXml" ds:itemID="{18917FBD-837D-4692-B616-20B27E4B2454}">
  <ds:schemaRefs>
    <ds:schemaRef ds:uri="http://schemas.microsoft.com/sharepoint/v3/contenttype/forms"/>
  </ds:schemaRefs>
</ds:datastoreItem>
</file>

<file path=customXml/itemProps3.xml><?xml version="1.0" encoding="utf-8"?>
<ds:datastoreItem xmlns:ds="http://schemas.openxmlformats.org/officeDocument/2006/customXml" ds:itemID="{4EFDF531-A0E7-4C94-9898-1FF993EB0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8315-3388-4120-bac9-0492b5c94915"/>
    <ds:schemaRef ds:uri="b30637ce-0f76-4f76-bc12-9bd75bf1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AAAD3-A4F9-42E3-89F1-F9AE4473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briefpapier Schoter[265565]</Template>
  <TotalTime>0</TotalTime>
  <Pages>2</Pages>
  <Words>463</Words>
  <Characters>2552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 A.</dc:creator>
  <cp:keywords>212200389/ALA</cp:keywords>
  <dc:description>JoJoschool - digitaal leerplatform</dc:description>
  <cp:lastModifiedBy>Kieft - van den Berg, G.</cp:lastModifiedBy>
  <cp:revision>2</cp:revision>
  <cp:lastPrinted>2022-04-01T07:25:00Z</cp:lastPrinted>
  <dcterms:created xsi:type="dcterms:W3CDTF">2022-04-01T07:26:00Z</dcterms:created>
  <dcterms:modified xsi:type="dcterms:W3CDTF">2022-04-01T07:26:00Z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ies>
</file>