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B443" w14:textId="77777777" w:rsidR="00816EE9" w:rsidRDefault="00E77419" w:rsidP="00AB31B5">
      <w:pPr>
        <w:spacing w:after="0"/>
      </w:pPr>
    </w:p>
    <w:p w14:paraId="00634017" w14:textId="77777777" w:rsidR="00FD50EA" w:rsidRDefault="00FD50EA" w:rsidP="00AB31B5">
      <w:pPr>
        <w:spacing w:after="0"/>
      </w:pPr>
    </w:p>
    <w:p w14:paraId="7A9E6C59" w14:textId="77777777" w:rsidR="00AB31B5" w:rsidRDefault="00AB31B5" w:rsidP="00AB31B5">
      <w:pPr>
        <w:spacing w:after="0"/>
      </w:pPr>
    </w:p>
    <w:p w14:paraId="2AAF82CD" w14:textId="77777777" w:rsidR="009266BF" w:rsidRDefault="009266BF" w:rsidP="00DF59BA">
      <w:pPr>
        <w:spacing w:after="0"/>
        <w:rPr>
          <w:sz w:val="20"/>
          <w:szCs w:val="20"/>
        </w:rPr>
      </w:pPr>
    </w:p>
    <w:sdt>
      <w:sdtPr>
        <w:alias w:val="Adresblok"/>
        <w:tag w:val="NAW"/>
        <w:id w:val="1337269825"/>
        <w:lock w:val="sdtLocked"/>
        <w:placeholder>
          <w:docPart w:val="1003E2B84DEC44D68EFFFFA0BDC5C9E6"/>
        </w:placeholder>
      </w:sdtPr>
      <w:sdtEndPr/>
      <w:sdtContent>
        <w:p w14:paraId="2A39CD10" w14:textId="28F46BF5" w:rsidR="009266BF" w:rsidRPr="00DF480B" w:rsidRDefault="00505E2D" w:rsidP="00DF59BA">
          <w:pPr>
            <w:spacing w:after="0"/>
          </w:pPr>
          <w:r>
            <w:t>Aan de leerling, ouder(s)/verzorger(s)</w:t>
          </w:r>
        </w:p>
      </w:sdtContent>
    </w:sdt>
    <w:p w14:paraId="067CA972" w14:textId="77777777" w:rsidR="009266BF" w:rsidRDefault="009266BF" w:rsidP="00DF59BA">
      <w:pPr>
        <w:spacing w:after="0"/>
        <w:rPr>
          <w:sz w:val="20"/>
          <w:szCs w:val="20"/>
        </w:rPr>
      </w:pPr>
    </w:p>
    <w:p w14:paraId="777D2A97" w14:textId="77777777" w:rsidR="009266BF" w:rsidRDefault="009266BF" w:rsidP="00DF59BA">
      <w:pPr>
        <w:spacing w:after="0"/>
        <w:rPr>
          <w:sz w:val="20"/>
          <w:szCs w:val="20"/>
        </w:rPr>
      </w:pPr>
    </w:p>
    <w:p w14:paraId="17D7DB31" w14:textId="77777777" w:rsidR="007D4ABE" w:rsidRDefault="007D4ABE" w:rsidP="00DF59BA">
      <w:pPr>
        <w:spacing w:after="0"/>
        <w:rPr>
          <w:sz w:val="20"/>
          <w:szCs w:val="20"/>
        </w:rPr>
      </w:pPr>
    </w:p>
    <w:p w14:paraId="4F00B5D9" w14:textId="77777777" w:rsidR="007D4ABE" w:rsidRDefault="007D4ABE" w:rsidP="00DF59BA">
      <w:pPr>
        <w:spacing w:after="0"/>
        <w:rPr>
          <w:sz w:val="20"/>
          <w:szCs w:val="20"/>
        </w:rPr>
      </w:pPr>
    </w:p>
    <w:p w14:paraId="694D37DF" w14:textId="77777777" w:rsidR="007D4ABE" w:rsidRPr="009266BF" w:rsidRDefault="007D4ABE" w:rsidP="00DF59BA">
      <w:pPr>
        <w:spacing w:after="0"/>
        <w:rPr>
          <w:sz w:val="20"/>
          <w:szCs w:val="20"/>
        </w:rPr>
      </w:pPr>
    </w:p>
    <w:p w14:paraId="52655162" w14:textId="7C163DB0"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E77419">
        <w:rPr>
          <w:noProof/>
          <w:sz w:val="20"/>
          <w:szCs w:val="20"/>
        </w:rPr>
        <w:t>23 juni 2023</w:t>
      </w:r>
      <w:r w:rsidR="00B15BB2">
        <w:rPr>
          <w:sz w:val="20"/>
          <w:szCs w:val="20"/>
        </w:rPr>
        <w:fldChar w:fldCharType="end"/>
      </w:r>
    </w:p>
    <w:p w14:paraId="13F0019C" w14:textId="663FB8FB" w:rsidR="00AB31B5" w:rsidRPr="0065743C" w:rsidRDefault="00AB31B5" w:rsidP="00B15BB2">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406AB571E43C421182881239CE366900"/>
          </w:placeholder>
          <w:dataBinding w:prefixMappings="xmlns:ns0='http://purl.org/dc/elements/1.1/' xmlns:ns1='http://schemas.openxmlformats.org/package/2006/metadata/core-properties' " w:xpath="/ns1:coreProperties[1]/ns1:keywords[1]" w:storeItemID="{6C3C8BC8-F283-45AE-878A-BAB7291924A1}"/>
          <w:text/>
        </w:sdtPr>
        <w:sdtEndPr/>
        <w:sdtContent>
          <w:r w:rsidR="00505E2D">
            <w:rPr>
              <w:sz w:val="20"/>
              <w:szCs w:val="20"/>
            </w:rPr>
            <w:t>KM22</w:t>
          </w:r>
          <w:r w:rsidR="00E77419">
            <w:rPr>
              <w:sz w:val="20"/>
              <w:szCs w:val="20"/>
            </w:rPr>
            <w:t>23</w:t>
          </w:r>
          <w:r w:rsidR="00505E2D">
            <w:rPr>
              <w:sz w:val="20"/>
              <w:szCs w:val="20"/>
            </w:rPr>
            <w:t>3000530/KAR</w:t>
          </w:r>
        </w:sdtContent>
      </w:sdt>
    </w:p>
    <w:p w14:paraId="797A6B73" w14:textId="5B1AE909"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nderwerp"/>
          <w:tag w:val=""/>
          <w:id w:val="486833082"/>
          <w:placeholder>
            <w:docPart w:val="CD14F520BF8A48DFBD1762E7D793E268"/>
          </w:placeholder>
          <w:dataBinding w:prefixMappings="xmlns:ns0='http://purl.org/dc/elements/1.1/' xmlns:ns1='http://schemas.openxmlformats.org/package/2006/metadata/core-properties' " w:xpath="/ns1:coreProperties[1]/ns0:subject[1]" w:storeItemID="{6C3C8BC8-F283-45AE-878A-BAB7291924A1}"/>
          <w:text/>
        </w:sdtPr>
        <w:sdtEndPr/>
        <w:sdtContent>
          <w:r w:rsidR="00CB5D5F">
            <w:rPr>
              <w:sz w:val="20"/>
              <w:szCs w:val="20"/>
            </w:rPr>
            <w:t>Uitslag CITO</w:t>
          </w:r>
        </w:sdtContent>
      </w:sdt>
    </w:p>
    <w:p w14:paraId="68791A4E" w14:textId="77777777" w:rsidR="00312545" w:rsidRDefault="00312545" w:rsidP="00312545">
      <w:pPr>
        <w:spacing w:after="0"/>
      </w:pPr>
    </w:p>
    <w:p w14:paraId="08F3022C" w14:textId="77777777" w:rsidR="008C795E" w:rsidRDefault="008C795E" w:rsidP="00AB31B5">
      <w:pPr>
        <w:spacing w:after="0"/>
      </w:pPr>
    </w:p>
    <w:sdt>
      <w:sdtPr>
        <w:alias w:val="Inhoud brief"/>
        <w:tag w:val="Inhoud brief"/>
        <w:id w:val="-2126374117"/>
        <w:placeholder>
          <w:docPart w:val="F05BF40830BB4191BC8B96C774E925F3"/>
        </w:placeholder>
      </w:sdtPr>
      <w:sdtEndPr/>
      <w:sdtContent>
        <w:p w14:paraId="6DA711AC" w14:textId="77777777" w:rsidR="008C795E" w:rsidRPr="009940DE" w:rsidRDefault="008C795E" w:rsidP="008C795E">
          <w:pPr>
            <w:spacing w:after="0"/>
          </w:pPr>
          <w:r w:rsidRPr="009940DE">
            <w:t>Beste ouder(s)/verzorger(s),</w:t>
          </w:r>
        </w:p>
        <w:p w14:paraId="3D5DDC76" w14:textId="77777777" w:rsidR="008C795E" w:rsidRPr="009940DE" w:rsidRDefault="008C795E" w:rsidP="008C795E">
          <w:pPr>
            <w:spacing w:after="0"/>
          </w:pPr>
        </w:p>
        <w:p w14:paraId="0CBC19EA" w14:textId="255F14E5" w:rsidR="00CB5D5F" w:rsidRPr="003661D0" w:rsidRDefault="00CB5D5F" w:rsidP="00CB5D5F">
          <w:r w:rsidRPr="003661D0">
            <w:t xml:space="preserve">Eind mei heeft uw kind </w:t>
          </w:r>
          <w:proofErr w:type="spellStart"/>
          <w:r w:rsidRPr="003661D0">
            <w:t>CITO-toetsen</w:t>
          </w:r>
          <w:proofErr w:type="spellEnd"/>
          <w:r w:rsidRPr="003661D0">
            <w:t xml:space="preserve">  gemaakt voor Nederlands, Engels en Rekenen. Deze week worden de resultaten hiervan door de mentor meegegeven aan de leerlingen. Niet alle leerlingen zullen eraan denken om de uitslag met u te delen. We sturen u deze brief om te voorkomen dat uitslagen onder in een rugzak blijven zitten. </w:t>
          </w:r>
        </w:p>
        <w:p w14:paraId="273AE8C5" w14:textId="77777777" w:rsidR="00CB5D5F" w:rsidRPr="003661D0" w:rsidRDefault="00CB5D5F" w:rsidP="00CB5D5F">
          <w:pPr>
            <w:rPr>
              <w:b/>
              <w:bCs/>
            </w:rPr>
          </w:pPr>
          <w:r w:rsidRPr="003661D0">
            <w:rPr>
              <w:b/>
              <w:bCs/>
            </w:rPr>
            <w:t>Wat betekent de uitslag?</w:t>
          </w:r>
        </w:p>
        <w:p w14:paraId="1A00A157" w14:textId="62A49B6B" w:rsidR="00CB5D5F" w:rsidRPr="003661D0" w:rsidRDefault="00CB5D5F" w:rsidP="00CB5D5F">
          <w:r w:rsidRPr="003661D0">
            <w:t>Aan de grafieken kunt u zien op welk niveau uw kind op dit moment gescoord heeft bij de verschillende onderdelen. De scores van uw kind zijn verge</w:t>
          </w:r>
          <w:r w:rsidR="001D16F9">
            <w:t>le</w:t>
          </w:r>
          <w:r w:rsidRPr="003661D0">
            <w:t xml:space="preserve">ken met de scores van alle leerlingen in Nederland die de </w:t>
          </w:r>
          <w:proofErr w:type="spellStart"/>
          <w:r w:rsidRPr="003661D0">
            <w:t>CITO-toetsen</w:t>
          </w:r>
          <w:proofErr w:type="spellEnd"/>
          <w:r w:rsidRPr="003661D0">
            <w:t xml:space="preserve"> gemaakt hebben. </w:t>
          </w:r>
        </w:p>
        <w:p w14:paraId="253A3CEE" w14:textId="77777777" w:rsidR="00CB5D5F" w:rsidRPr="003661D0" w:rsidRDefault="00CB5D5F" w:rsidP="00CB5D5F">
          <w:r w:rsidRPr="003661D0">
            <w:rPr>
              <w:b/>
              <w:bCs/>
            </w:rPr>
            <w:t>Telt deze uitslag mee voor de overgang?</w:t>
          </w:r>
          <w:r w:rsidRPr="003661D0">
            <w:t xml:space="preserve"> </w:t>
          </w:r>
        </w:p>
        <w:p w14:paraId="46404463" w14:textId="663916D8" w:rsidR="00CB5D5F" w:rsidRPr="003661D0" w:rsidRDefault="00CB5D5F" w:rsidP="00CB5D5F">
          <w:r w:rsidRPr="003661D0">
            <w:t xml:space="preserve">De uitslag telt niet mee voor de overgang. De bevordering vindt plaats aan de hand van de cijfers die gedurende het schooljaar behaald zijn voor toetsen en opdrachten. Wanneer er twijfel is over welk schooltype het juiste is voor uw kind, kan de uitslag wel als extra informatie gebruikt worden. </w:t>
          </w:r>
          <w:r>
            <w:br/>
            <w:t xml:space="preserve">Zie voor de bevorderingsnormen het document op onze website: </w:t>
          </w:r>
          <w:hyperlink r:id="rId10" w:history="1">
            <w:r w:rsidRPr="00CB5D5F">
              <w:rPr>
                <w:color w:val="0000FF"/>
                <w:u w:val="single"/>
              </w:rPr>
              <w:t>Bevorderingsnormen-2022-2023.pdf (schoter.nl)</w:t>
            </w:r>
          </w:hyperlink>
        </w:p>
        <w:p w14:paraId="1C2152CB" w14:textId="77777777" w:rsidR="00CB5D5F" w:rsidRDefault="00CB5D5F" w:rsidP="00CB5D5F"/>
        <w:p w14:paraId="2A8C6035" w14:textId="035983C8" w:rsidR="00CB5D5F" w:rsidRPr="003661D0" w:rsidRDefault="00CB5D5F" w:rsidP="00CB5D5F">
          <w:r w:rsidRPr="003661D0">
            <w:t>Wanneer uw vragen heeft over de uitslag, kunt u contact opnemen met de mentor.</w:t>
          </w:r>
        </w:p>
        <w:p w14:paraId="7951C911" w14:textId="77777777" w:rsidR="008C795E" w:rsidRPr="009940DE" w:rsidRDefault="008C795E" w:rsidP="008C795E">
          <w:pPr>
            <w:spacing w:after="0"/>
          </w:pPr>
        </w:p>
        <w:p w14:paraId="519B9533" w14:textId="77777777" w:rsidR="008C795E" w:rsidRDefault="008C795E" w:rsidP="008C795E">
          <w:pPr>
            <w:spacing w:after="0"/>
          </w:pPr>
          <w:r w:rsidRPr="009940DE">
            <w:t>Met vriendelijke groet,</w:t>
          </w:r>
        </w:p>
        <w:p w14:paraId="6B771734" w14:textId="77777777" w:rsidR="00CB5D5F" w:rsidRDefault="00CB5D5F" w:rsidP="008C795E">
          <w:pPr>
            <w:spacing w:after="0"/>
          </w:pPr>
        </w:p>
        <w:p w14:paraId="7C508311" w14:textId="0EE7CA3A" w:rsidR="00CB5D5F" w:rsidRDefault="00CB5D5F" w:rsidP="008C795E">
          <w:pPr>
            <w:spacing w:after="0"/>
          </w:pPr>
          <w:r>
            <w:t>Joost van het Kaar, conrector brugklas en mavo</w:t>
          </w:r>
        </w:p>
        <w:p w14:paraId="2AD00429" w14:textId="48B97017" w:rsidR="00CB5D5F" w:rsidRDefault="00CB5D5F" w:rsidP="008C795E">
          <w:pPr>
            <w:spacing w:after="0"/>
          </w:pPr>
          <w:r>
            <w:t>Priscilla Ruizeveld de Winter, conrector 2345 havo</w:t>
          </w:r>
        </w:p>
        <w:p w14:paraId="6A9CB256" w14:textId="3918A350" w:rsidR="00CB5D5F" w:rsidRPr="009940DE" w:rsidRDefault="00CB5D5F" w:rsidP="008C795E">
          <w:pPr>
            <w:spacing w:after="0"/>
          </w:pPr>
          <w:r>
            <w:t>Monique van der Grijp, conrector 23456 vwo</w:t>
          </w:r>
        </w:p>
        <w:p w14:paraId="58B7A177" w14:textId="77777777" w:rsidR="008C795E" w:rsidRDefault="00E77419" w:rsidP="008C795E">
          <w:pPr>
            <w:spacing w:after="0"/>
          </w:pPr>
        </w:p>
      </w:sdtContent>
    </w:sdt>
    <w:sectPr w:rsidR="008C795E" w:rsidSect="00C62724">
      <w:headerReference w:type="default" r:id="rId11"/>
      <w:footerReference w:type="default" r:id="rId12"/>
      <w:headerReference w:type="first" r:id="rId13"/>
      <w:footerReference w:type="first" r:id="rId14"/>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FCC0" w14:textId="77777777" w:rsidR="00CB5D5F" w:rsidRDefault="00CB5D5F" w:rsidP="007F5A43">
      <w:pPr>
        <w:spacing w:after="0" w:line="240" w:lineRule="auto"/>
      </w:pPr>
      <w:r>
        <w:separator/>
      </w:r>
    </w:p>
  </w:endnote>
  <w:endnote w:type="continuationSeparator" w:id="0">
    <w:p w14:paraId="1BD750C1" w14:textId="77777777" w:rsidR="00CB5D5F" w:rsidRDefault="00CB5D5F"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C53D"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468E7AEB"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96D0" w14:textId="77777777" w:rsidR="007F5A43" w:rsidRPr="00CB415F" w:rsidRDefault="00C62724" w:rsidP="009940DE">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007F5A43"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A89E" w14:textId="77777777" w:rsidR="00CB5D5F" w:rsidRDefault="00CB5D5F" w:rsidP="007F5A43">
      <w:pPr>
        <w:spacing w:after="0" w:line="240" w:lineRule="auto"/>
      </w:pPr>
      <w:r>
        <w:separator/>
      </w:r>
    </w:p>
  </w:footnote>
  <w:footnote w:type="continuationSeparator" w:id="0">
    <w:p w14:paraId="13B3CAC6" w14:textId="77777777" w:rsidR="00CB5D5F" w:rsidRDefault="00CB5D5F"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EEC4"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F92D" w14:textId="77777777" w:rsidR="007F5A43" w:rsidRPr="007F5A43" w:rsidRDefault="007F5A43" w:rsidP="00C62724">
    <w:pPr>
      <w:pStyle w:val="Koptekst"/>
      <w:ind w:left="-964"/>
    </w:pPr>
    <w:r>
      <w:rPr>
        <w:noProof/>
        <w:lang w:eastAsia="nl-NL"/>
      </w:rPr>
      <w:drawing>
        <wp:inline distT="0" distB="0" distL="0" distR="0" wp14:anchorId="7BA04AE7" wp14:editId="4F6671CF">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5F"/>
    <w:rsid w:val="000100C5"/>
    <w:rsid w:val="000541D4"/>
    <w:rsid w:val="000F60F7"/>
    <w:rsid w:val="001D16F9"/>
    <w:rsid w:val="003076E7"/>
    <w:rsid w:val="00312545"/>
    <w:rsid w:val="003533E6"/>
    <w:rsid w:val="003B5A2D"/>
    <w:rsid w:val="00451377"/>
    <w:rsid w:val="004C3259"/>
    <w:rsid w:val="005052B3"/>
    <w:rsid w:val="00505E2D"/>
    <w:rsid w:val="00561BE0"/>
    <w:rsid w:val="005A6899"/>
    <w:rsid w:val="0065743C"/>
    <w:rsid w:val="0075798E"/>
    <w:rsid w:val="007916ED"/>
    <w:rsid w:val="007D4ABE"/>
    <w:rsid w:val="007F5A43"/>
    <w:rsid w:val="008738CD"/>
    <w:rsid w:val="008C795E"/>
    <w:rsid w:val="009266BF"/>
    <w:rsid w:val="00930859"/>
    <w:rsid w:val="009940DE"/>
    <w:rsid w:val="0099439C"/>
    <w:rsid w:val="00AB31B5"/>
    <w:rsid w:val="00AD7F5E"/>
    <w:rsid w:val="00B15BB2"/>
    <w:rsid w:val="00C62724"/>
    <w:rsid w:val="00CB415F"/>
    <w:rsid w:val="00CB5D5F"/>
    <w:rsid w:val="00D823FD"/>
    <w:rsid w:val="00DB0D19"/>
    <w:rsid w:val="00DC654A"/>
    <w:rsid w:val="00DF480B"/>
    <w:rsid w:val="00DF59BA"/>
    <w:rsid w:val="00E77419"/>
    <w:rsid w:val="00F80AB0"/>
    <w:rsid w:val="00FD0DF5"/>
    <w:rsid w:val="00FD50E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E0719"/>
  <w15:chartTrackingRefBased/>
  <w15:docId w15:val="{FCE9C030-2726-4D99-B599-BDBDBE57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hoter.nl/wp-content/uploads/2023/05/Bevorderingsnormen-2022-2023.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scilla\OneDrive%20-%20Dunamare%20Onderwijsgroep\Documents\Aangepaste%20Office-sjablonen\2021%20briefpapier%20Scho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3E2B84DEC44D68EFFFFA0BDC5C9E6"/>
        <w:category>
          <w:name w:val="Algemeen"/>
          <w:gallery w:val="placeholder"/>
        </w:category>
        <w:types>
          <w:type w:val="bbPlcHdr"/>
        </w:types>
        <w:behaviors>
          <w:behavior w:val="content"/>
        </w:behaviors>
        <w:guid w:val="{C852D7FE-8330-4237-92CE-E6D24477663B}"/>
      </w:docPartPr>
      <w:docPartBody>
        <w:p w:rsidR="00CC41BB" w:rsidRDefault="00CC41BB">
          <w:pPr>
            <w:pStyle w:val="1003E2B84DEC44D68EFFFFA0BDC5C9E6"/>
          </w:pPr>
          <w:r w:rsidRPr="00DF480B">
            <w:rPr>
              <w:rStyle w:val="Tekstvantijdelijkeaanduiding"/>
            </w:rPr>
            <w:t>Klik hier als u tekst wilt invoeren.</w:t>
          </w:r>
        </w:p>
      </w:docPartBody>
    </w:docPart>
    <w:docPart>
      <w:docPartPr>
        <w:name w:val="406AB571E43C421182881239CE366900"/>
        <w:category>
          <w:name w:val="Algemeen"/>
          <w:gallery w:val="placeholder"/>
        </w:category>
        <w:types>
          <w:type w:val="bbPlcHdr"/>
        </w:types>
        <w:behaviors>
          <w:behavior w:val="content"/>
        </w:behaviors>
        <w:guid w:val="{9FD5E307-B683-4170-88EB-997EC97FFC3F}"/>
      </w:docPartPr>
      <w:docPartBody>
        <w:p w:rsidR="00CC41BB" w:rsidRDefault="00CC41BB">
          <w:pPr>
            <w:pStyle w:val="406AB571E43C421182881239CE366900"/>
          </w:pPr>
          <w:r w:rsidRPr="00A734EE">
            <w:rPr>
              <w:rStyle w:val="Tekstvantijdelijkeaanduiding"/>
            </w:rPr>
            <w:t>[Trefwoorden]</w:t>
          </w:r>
        </w:p>
      </w:docPartBody>
    </w:docPart>
    <w:docPart>
      <w:docPartPr>
        <w:name w:val="CD14F520BF8A48DFBD1762E7D793E268"/>
        <w:category>
          <w:name w:val="Algemeen"/>
          <w:gallery w:val="placeholder"/>
        </w:category>
        <w:types>
          <w:type w:val="bbPlcHdr"/>
        </w:types>
        <w:behaviors>
          <w:behavior w:val="content"/>
        </w:behaviors>
        <w:guid w:val="{A6115E34-F0FB-4834-A9D7-1AC6344E7094}"/>
      </w:docPartPr>
      <w:docPartBody>
        <w:p w:rsidR="00CC41BB" w:rsidRDefault="00CC41BB">
          <w:pPr>
            <w:pStyle w:val="CD14F520BF8A48DFBD1762E7D793E268"/>
          </w:pPr>
          <w:r w:rsidRPr="00A734EE">
            <w:rPr>
              <w:rStyle w:val="Tekstvantijdelijkeaanduiding"/>
            </w:rPr>
            <w:t>[Onderwerp]</w:t>
          </w:r>
        </w:p>
      </w:docPartBody>
    </w:docPart>
    <w:docPart>
      <w:docPartPr>
        <w:name w:val="F05BF40830BB4191BC8B96C774E925F3"/>
        <w:category>
          <w:name w:val="Algemeen"/>
          <w:gallery w:val="placeholder"/>
        </w:category>
        <w:types>
          <w:type w:val="bbPlcHdr"/>
        </w:types>
        <w:behaviors>
          <w:behavior w:val="content"/>
        </w:behaviors>
        <w:guid w:val="{35631011-DD32-4875-8B13-0AFCDB8E2A64}"/>
      </w:docPartPr>
      <w:docPartBody>
        <w:p w:rsidR="00CC41BB" w:rsidRDefault="00CC41BB">
          <w:pPr>
            <w:pStyle w:val="F05BF40830BB4191BC8B96C774E925F3"/>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BB"/>
    <w:rsid w:val="00CC4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003E2B84DEC44D68EFFFFA0BDC5C9E6">
    <w:name w:val="1003E2B84DEC44D68EFFFFA0BDC5C9E6"/>
  </w:style>
  <w:style w:type="paragraph" w:customStyle="1" w:styleId="406AB571E43C421182881239CE366900">
    <w:name w:val="406AB571E43C421182881239CE366900"/>
  </w:style>
  <w:style w:type="paragraph" w:customStyle="1" w:styleId="CD14F520BF8A48DFBD1762E7D793E268">
    <w:name w:val="CD14F520BF8A48DFBD1762E7D793E268"/>
  </w:style>
  <w:style w:type="paragraph" w:customStyle="1" w:styleId="F05BF40830BB4191BC8B96C774E925F3">
    <w:name w:val="F05BF40830BB4191BC8B96C774E92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f90b7b-5939-4ebd-a9fd-0fb2b7bdaadc">
      <UserInfo>
        <DisplayName>Gelderen, E. van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946C524AF09D42B4ADFD711FC7DAB1" ma:contentTypeVersion="" ma:contentTypeDescription="Een nieuw document maken." ma:contentTypeScope="" ma:versionID="ce0f0e17d35b76d06dbdf33323f4bbdf">
  <xsd:schema xmlns:xsd="http://www.w3.org/2001/XMLSchema" xmlns:xs="http://www.w3.org/2001/XMLSchema" xmlns:p="http://schemas.microsoft.com/office/2006/metadata/properties" xmlns:ns2="e9f90b7b-5939-4ebd-a9fd-0fb2b7bdaadc" xmlns:ns3="355e0d9a-952b-4df2-9d53-ef26eb43a64a" targetNamespace="http://schemas.microsoft.com/office/2006/metadata/properties" ma:root="true" ma:fieldsID="69afa7d31163317498892d5b4a49a02f" ns2:_="" ns3:_="">
    <xsd:import namespace="e9f90b7b-5939-4ebd-a9fd-0fb2b7bdaadc"/>
    <xsd:import namespace="355e0d9a-952b-4df2-9d53-ef26eb43a6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90b7b-5939-4ebd-a9fd-0fb2b7bdaad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e0d9a-952b-4df2-9d53-ef26eb43a6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e9f90b7b-5939-4ebd-a9fd-0fb2b7bdaadc"/>
  </ds:schemaRefs>
</ds:datastoreItem>
</file>

<file path=customXml/itemProps2.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3.xml><?xml version="1.0" encoding="utf-8"?>
<ds:datastoreItem xmlns:ds="http://schemas.openxmlformats.org/officeDocument/2006/customXml" ds:itemID="{3C0BF81E-98FE-4D67-B53D-7ED7B6E5BB16}">
  <ds:schemaRefs>
    <ds:schemaRef ds:uri="http://schemas.openxmlformats.org/officeDocument/2006/bibliography"/>
  </ds:schemaRefs>
</ds:datastoreItem>
</file>

<file path=customXml/itemProps4.xml><?xml version="1.0" encoding="utf-8"?>
<ds:datastoreItem xmlns:ds="http://schemas.openxmlformats.org/officeDocument/2006/customXml" ds:itemID="{DEE4F710-1785-4160-B82D-4F84D153E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90b7b-5939-4ebd-a9fd-0fb2b7bdaadc"/>
    <ds:schemaRef ds:uri="355e0d9a-952b-4df2-9d53-ef26eb43a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 briefpapier Schoter</Template>
  <TotalTime>0</TotalTime>
  <Pages>1</Pages>
  <Words>244</Words>
  <Characters>1320</Characters>
  <Application>Microsoft Office Word</Application>
  <DocSecurity>0</DocSecurity>
  <Lines>47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Uitslag CITO</dc:subject>
  <dc:creator>Priscilla</dc:creator>
  <cp:keywords>KM22233000530/KAR</cp:keywords>
  <dc:description/>
  <cp:lastModifiedBy>Sotgiu, J.</cp:lastModifiedBy>
  <cp:revision>2</cp:revision>
  <cp:lastPrinted>2023-06-23T10:16:00Z</cp:lastPrinted>
  <dcterms:created xsi:type="dcterms:W3CDTF">2023-06-23T10:17:00Z</dcterms:created>
  <dcterms:modified xsi:type="dcterms:W3CDTF">2023-06-23T10:17:00Z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0x010100C9946C524AF09D42B4ADFD711FC7DAB1</vt:lpwstr>
  </property>
</Properties>
</file>