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428D" w14:textId="77777777" w:rsidR="00B14605" w:rsidRDefault="00B14605" w:rsidP="00B14605">
      <w:pPr>
        <w:spacing w:after="0"/>
      </w:pPr>
    </w:p>
    <w:p w14:paraId="3A78ECBF" w14:textId="77777777" w:rsidR="00B14605" w:rsidRDefault="00B14605" w:rsidP="00B14605">
      <w:pPr>
        <w:spacing w:after="0"/>
      </w:pPr>
    </w:p>
    <w:p w14:paraId="4C1F26D7" w14:textId="77777777" w:rsidR="00B14605" w:rsidRDefault="00B14605" w:rsidP="00B14605">
      <w:pPr>
        <w:spacing w:after="0"/>
      </w:pPr>
    </w:p>
    <w:p w14:paraId="6221DC92" w14:textId="77777777" w:rsidR="00B14605" w:rsidRDefault="00B14605" w:rsidP="00B14605">
      <w:pPr>
        <w:spacing w:after="0"/>
        <w:rPr>
          <w:sz w:val="20"/>
          <w:szCs w:val="20"/>
        </w:rPr>
      </w:pPr>
    </w:p>
    <w:sdt>
      <w:sdtPr>
        <w:alias w:val="Adresblok"/>
        <w:tag w:val="NAW"/>
        <w:id w:val="1337269825"/>
        <w:placeholder>
          <w:docPart w:val="9434DA2B464D433F9C1DD35873B9572C"/>
        </w:placeholder>
      </w:sdtPr>
      <w:sdtEndPr/>
      <w:sdtContent>
        <w:p w14:paraId="4817BE68" w14:textId="12882796" w:rsidR="00B14605" w:rsidRPr="00DF480B" w:rsidRDefault="00C04D82" w:rsidP="00B14605">
          <w:pPr>
            <w:spacing w:after="0"/>
          </w:pPr>
          <w:r>
            <w:t xml:space="preserve">Aan de </w:t>
          </w:r>
          <w:r w:rsidRPr="009940DE">
            <w:t>ouder(s)/verzorger(s)</w:t>
          </w:r>
          <w:r>
            <w:t xml:space="preserve"> van de leerlingen uit theaterklas 1, klas 2 en klas 3</w:t>
          </w:r>
        </w:p>
      </w:sdtContent>
    </w:sdt>
    <w:p w14:paraId="51F06ECD" w14:textId="77777777" w:rsidR="00B14605" w:rsidRDefault="00B14605" w:rsidP="00B14605">
      <w:pPr>
        <w:spacing w:after="0"/>
        <w:rPr>
          <w:sz w:val="20"/>
          <w:szCs w:val="20"/>
        </w:rPr>
      </w:pPr>
    </w:p>
    <w:p w14:paraId="0FD79235" w14:textId="77777777" w:rsidR="00B14605" w:rsidRDefault="00B14605" w:rsidP="00B14605">
      <w:pPr>
        <w:spacing w:after="0"/>
        <w:rPr>
          <w:sz w:val="20"/>
          <w:szCs w:val="20"/>
        </w:rPr>
      </w:pPr>
    </w:p>
    <w:p w14:paraId="552ABFED" w14:textId="77777777" w:rsidR="00B14605" w:rsidRPr="009266BF" w:rsidRDefault="00B14605" w:rsidP="00B14605">
      <w:pPr>
        <w:spacing w:after="0"/>
        <w:rPr>
          <w:sz w:val="20"/>
          <w:szCs w:val="20"/>
        </w:rPr>
      </w:pPr>
    </w:p>
    <w:p w14:paraId="6411D4B7" w14:textId="4A30F01D" w:rsidR="00B14605" w:rsidRPr="007D4ABE" w:rsidRDefault="00B14605" w:rsidP="00B14605">
      <w:pPr>
        <w:spacing w:after="0"/>
        <w:rPr>
          <w:sz w:val="20"/>
          <w:szCs w:val="20"/>
        </w:rPr>
      </w:pPr>
      <w:r w:rsidRPr="007D4ABE">
        <w:rPr>
          <w:sz w:val="20"/>
          <w:szCs w:val="20"/>
        </w:rPr>
        <w:t xml:space="preserve">Datum: </w:t>
      </w:r>
      <w:r w:rsidRPr="007D4ABE">
        <w:rPr>
          <w:sz w:val="20"/>
          <w:szCs w:val="20"/>
        </w:rPr>
        <w:tab/>
      </w:r>
      <w:r w:rsidRPr="007D4ABE">
        <w:rPr>
          <w:sz w:val="20"/>
          <w:szCs w:val="20"/>
        </w:rPr>
        <w:tab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TIME \@ "d MMMM yyyy" </w:instrText>
      </w:r>
      <w:r>
        <w:rPr>
          <w:sz w:val="20"/>
          <w:szCs w:val="20"/>
        </w:rPr>
        <w:fldChar w:fldCharType="separate"/>
      </w:r>
      <w:r w:rsidR="00C04D82">
        <w:rPr>
          <w:noProof/>
          <w:sz w:val="20"/>
          <w:szCs w:val="20"/>
        </w:rPr>
        <w:t>4 juli 2023</w:t>
      </w:r>
      <w:r>
        <w:rPr>
          <w:sz w:val="20"/>
          <w:szCs w:val="20"/>
        </w:rPr>
        <w:fldChar w:fldCharType="end"/>
      </w:r>
    </w:p>
    <w:p w14:paraId="1B1A66B8" w14:textId="6F2DB1FF" w:rsidR="00B14605" w:rsidRPr="0065743C" w:rsidRDefault="00B14605" w:rsidP="00B14605">
      <w:pPr>
        <w:spacing w:after="0"/>
        <w:rPr>
          <w:sz w:val="20"/>
          <w:szCs w:val="20"/>
        </w:rPr>
      </w:pPr>
      <w:r w:rsidRPr="0065743C">
        <w:rPr>
          <w:sz w:val="20"/>
          <w:szCs w:val="20"/>
        </w:rPr>
        <w:t>Kenmerk:</w:t>
      </w:r>
      <w:r w:rsidRPr="0065743C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Trefwoorden"/>
          <w:tag w:val=""/>
          <w:id w:val="1552875107"/>
          <w:placeholder>
            <w:docPart w:val="5ED410A9C4AD4D5D9118DCE333D17321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C04D82">
            <w:rPr>
              <w:sz w:val="20"/>
              <w:szCs w:val="20"/>
            </w:rPr>
            <w:t>KM222300543/RAE</w:t>
          </w:r>
        </w:sdtContent>
      </w:sdt>
    </w:p>
    <w:p w14:paraId="5EE36C72" w14:textId="4F7B1B4B" w:rsidR="00B14605" w:rsidRDefault="00B14605" w:rsidP="00B14605">
      <w:pPr>
        <w:spacing w:after="0"/>
        <w:rPr>
          <w:sz w:val="20"/>
          <w:szCs w:val="20"/>
        </w:rPr>
      </w:pPr>
      <w:r w:rsidRPr="0065743C">
        <w:rPr>
          <w:sz w:val="20"/>
          <w:szCs w:val="20"/>
        </w:rPr>
        <w:t>Betreft:</w:t>
      </w:r>
      <w:r w:rsidRPr="0065743C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Onderwerp"/>
          <w:tag w:val=""/>
          <w:id w:val="486833082"/>
          <w:placeholder>
            <w:docPart w:val="31DC6D912535464C97DE0B1E324317F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F74FC">
            <w:rPr>
              <w:sz w:val="20"/>
              <w:szCs w:val="20"/>
            </w:rPr>
            <w:t>Presentatiemoment theaterklassen</w:t>
          </w:r>
        </w:sdtContent>
      </w:sdt>
    </w:p>
    <w:p w14:paraId="63517C0C" w14:textId="4DA98E5B" w:rsidR="00B14605" w:rsidRDefault="0010742E" w:rsidP="00B14605">
      <w:pPr>
        <w:spacing w:after="0"/>
      </w:pPr>
      <w:r>
        <w:t xml:space="preserve"> </w:t>
      </w:r>
    </w:p>
    <w:p w14:paraId="7CC71930" w14:textId="77777777" w:rsidR="000E5ADC" w:rsidRDefault="000E5ADC" w:rsidP="00B14605">
      <w:pPr>
        <w:spacing w:after="0"/>
      </w:pPr>
    </w:p>
    <w:p w14:paraId="2E715A7F" w14:textId="77777777" w:rsidR="000E5ADC" w:rsidRDefault="000E5ADC" w:rsidP="00B14605">
      <w:pPr>
        <w:spacing w:after="0"/>
      </w:pPr>
    </w:p>
    <w:sdt>
      <w:sdtPr>
        <w:alias w:val="Inhoud brief"/>
        <w:tag w:val="Inhoud brief"/>
        <w:id w:val="-2126374117"/>
        <w:placeholder>
          <w:docPart w:val="FF518D8C14AB44AEB510504CF2052AC6"/>
        </w:placeholder>
      </w:sdtPr>
      <w:sdtEndPr/>
      <w:sdtContent>
        <w:p w14:paraId="4810D27E" w14:textId="7E35EB0A" w:rsidR="00B14605" w:rsidRPr="009940DE" w:rsidRDefault="00B14605" w:rsidP="00B14605">
          <w:pPr>
            <w:spacing w:after="0"/>
          </w:pPr>
          <w:r w:rsidRPr="009940DE">
            <w:t xml:space="preserve">Beste </w:t>
          </w:r>
          <w:bookmarkStart w:id="0" w:name="_Hlk139362480"/>
          <w:r w:rsidRPr="009940DE">
            <w:t>ouder(s)/verzorger(s)</w:t>
          </w:r>
          <w:r w:rsidR="0010742E">
            <w:t xml:space="preserve"> van de leerlingen </w:t>
          </w:r>
          <w:r w:rsidR="00EC66B8">
            <w:t>uit theaterklas 1, klas 2 en klas 3</w:t>
          </w:r>
          <w:bookmarkEnd w:id="0"/>
          <w:r w:rsidR="00EC66B8">
            <w:t>,</w:t>
          </w:r>
        </w:p>
        <w:p w14:paraId="76DF185E" w14:textId="77777777" w:rsidR="00B14605" w:rsidRDefault="00C04D82" w:rsidP="00B14605">
          <w:pPr>
            <w:spacing w:after="0"/>
          </w:pPr>
        </w:p>
      </w:sdtContent>
    </w:sdt>
    <w:p w14:paraId="6EDA6DF9" w14:textId="77777777" w:rsidR="00EC66B8" w:rsidRDefault="0010742E" w:rsidP="0010742E">
      <w:pPr>
        <w:spacing w:after="0"/>
      </w:pPr>
      <w:r w:rsidRPr="00AD062A">
        <w:t xml:space="preserve">Op </w:t>
      </w:r>
      <w:r w:rsidR="00EC66B8">
        <w:rPr>
          <w:b/>
          <w:bCs/>
        </w:rPr>
        <w:t>maandag 10 juli’23</w:t>
      </w:r>
      <w:r>
        <w:rPr>
          <w:b/>
          <w:bCs/>
        </w:rPr>
        <w:t xml:space="preserve"> </w:t>
      </w:r>
      <w:r w:rsidR="00EC66B8">
        <w:t xml:space="preserve">organiseren de leerlingen uit de verschillende theaterklassen het laatste presentatiemoment van dit schooljaar. De afgelopen weken hebben zij hard gewerkt en gerepeteerd en nu willen zij graag het eindresultaat tonen. </w:t>
      </w:r>
    </w:p>
    <w:p w14:paraId="0EF31C03" w14:textId="304D5689" w:rsidR="00EC66B8" w:rsidRDefault="00EC66B8" w:rsidP="0010742E">
      <w:pPr>
        <w:spacing w:after="0"/>
      </w:pPr>
      <w:r>
        <w:t xml:space="preserve">Theaterklas 1 heeft met een choreograaf dansen ingestudeerd </w:t>
      </w:r>
      <w:r w:rsidR="004F74FC">
        <w:t xml:space="preserve">op muziek uit </w:t>
      </w:r>
      <w:r>
        <w:t>The West Side Story. Daar</w:t>
      </w:r>
      <w:r w:rsidR="007A5102">
        <w:t xml:space="preserve"> </w:t>
      </w:r>
      <w:r>
        <w:t xml:space="preserve">omheen hebben </w:t>
      </w:r>
      <w:r w:rsidR="007A5102">
        <w:t>zij een</w:t>
      </w:r>
      <w:r>
        <w:t xml:space="preserve"> eigen draai gegeven aan dit klassieke liefdesverhaal.</w:t>
      </w:r>
    </w:p>
    <w:p w14:paraId="5E9AD2C9" w14:textId="525EF29E" w:rsidR="00EC66B8" w:rsidRDefault="00EC66B8" w:rsidP="0010742E">
      <w:pPr>
        <w:spacing w:after="0"/>
      </w:pPr>
      <w:r>
        <w:t>Theaterklas 2 is aan de slag gegaan met tekstbehandeling. Z</w:t>
      </w:r>
      <w:r w:rsidR="007A5102">
        <w:t xml:space="preserve">ij </w:t>
      </w:r>
      <w:r>
        <w:t>hebben geleerd hoe je als speler het best een tekst kunt oefenen en presenteren.</w:t>
      </w:r>
    </w:p>
    <w:p w14:paraId="11B620AD" w14:textId="77777777" w:rsidR="00EC66B8" w:rsidRDefault="00EC66B8" w:rsidP="0010742E">
      <w:pPr>
        <w:spacing w:after="0"/>
      </w:pPr>
      <w:r>
        <w:t xml:space="preserve">Theaterklas 3 is druk bezig geweest met het onderzoeken van de personages uit het sprookje ‘De Kleine Zeemeermin’. </w:t>
      </w:r>
    </w:p>
    <w:p w14:paraId="081B8EB6" w14:textId="4D07FCA3" w:rsidR="00EC66B8" w:rsidRDefault="00EC66B8" w:rsidP="0010742E">
      <w:pPr>
        <w:spacing w:after="0"/>
      </w:pPr>
      <w:r>
        <w:t>Het belooft dus een gevarieerde middag te worden.</w:t>
      </w:r>
    </w:p>
    <w:p w14:paraId="3E285276" w14:textId="785BAC95" w:rsidR="00EC66B8" w:rsidRDefault="00EC66B8" w:rsidP="0010742E">
      <w:pPr>
        <w:spacing w:after="0"/>
      </w:pPr>
      <w:r>
        <w:t xml:space="preserve">U bent van harte uitgenodigd om uw zoon of dochter te zien stralen. </w:t>
      </w:r>
    </w:p>
    <w:p w14:paraId="35605598" w14:textId="77777777" w:rsidR="00EC66B8" w:rsidRDefault="00EC66B8" w:rsidP="0010742E">
      <w:pPr>
        <w:spacing w:after="0"/>
      </w:pPr>
    </w:p>
    <w:p w14:paraId="2FA6F506" w14:textId="7CF1E9EF" w:rsidR="00EC66B8" w:rsidRDefault="00EC66B8" w:rsidP="0010742E">
      <w:pPr>
        <w:spacing w:after="0"/>
      </w:pPr>
      <w:r>
        <w:t>De middag verloopt als volgt:</w:t>
      </w:r>
    </w:p>
    <w:p w14:paraId="44BEFC8C" w14:textId="44CE7371" w:rsidR="00EC66B8" w:rsidRDefault="00EC66B8" w:rsidP="0010742E">
      <w:pPr>
        <w:spacing w:after="0"/>
      </w:pPr>
      <w:r>
        <w:t xml:space="preserve">16:45 – inloop </w:t>
      </w:r>
    </w:p>
    <w:p w14:paraId="1E2035F8" w14:textId="1C827DC6" w:rsidR="00EC66B8" w:rsidRDefault="00EC66B8" w:rsidP="0010742E">
      <w:pPr>
        <w:spacing w:after="0"/>
      </w:pPr>
      <w:r>
        <w:t xml:space="preserve">17:00 – start presentatie theaterklas </w:t>
      </w:r>
      <w:r w:rsidR="00196DAF">
        <w:t xml:space="preserve">2 </w:t>
      </w:r>
      <w:r>
        <w:t>in 003</w:t>
      </w:r>
    </w:p>
    <w:p w14:paraId="3FC32F3E" w14:textId="423DAE16" w:rsidR="00EC66B8" w:rsidRDefault="00EC66B8" w:rsidP="0010742E">
      <w:pPr>
        <w:spacing w:after="0"/>
      </w:pPr>
      <w:r>
        <w:t xml:space="preserve">17:30 – start presentatie theaterklas </w:t>
      </w:r>
      <w:r w:rsidR="00196DAF">
        <w:t>3</w:t>
      </w:r>
      <w:r>
        <w:t xml:space="preserve"> in 003</w:t>
      </w:r>
    </w:p>
    <w:p w14:paraId="2F15000B" w14:textId="5B23708F" w:rsidR="00EC66B8" w:rsidRDefault="00EC66B8" w:rsidP="0010742E">
      <w:pPr>
        <w:spacing w:after="0"/>
      </w:pPr>
      <w:r>
        <w:t xml:space="preserve">17:50 – start presentatie theaterklas 1 in de aula </w:t>
      </w:r>
    </w:p>
    <w:p w14:paraId="1DC88EB6" w14:textId="5C960DED" w:rsidR="00EC66B8" w:rsidRDefault="00EC66B8" w:rsidP="0010742E">
      <w:pPr>
        <w:spacing w:after="0"/>
      </w:pPr>
      <w:r>
        <w:t xml:space="preserve">18:15 – einde </w:t>
      </w:r>
    </w:p>
    <w:p w14:paraId="2B29D85E" w14:textId="77777777" w:rsidR="00EC66B8" w:rsidRDefault="00EC66B8" w:rsidP="0010742E">
      <w:pPr>
        <w:spacing w:after="0"/>
      </w:pPr>
    </w:p>
    <w:p w14:paraId="0EA447F3" w14:textId="57B3C240" w:rsidR="00EC66B8" w:rsidRDefault="00EC66B8" w:rsidP="0010742E">
      <w:pPr>
        <w:spacing w:after="0"/>
      </w:pPr>
      <w:r>
        <w:t xml:space="preserve">Wij hopen dat u </w:t>
      </w:r>
      <w:r w:rsidR="00196DAF">
        <w:t>in groten getale</w:t>
      </w:r>
      <w:r>
        <w:t xml:space="preserve"> komt kijken. </w:t>
      </w:r>
      <w:r w:rsidR="0010742E">
        <w:t xml:space="preserve">We verheugen ons op </w:t>
      </w:r>
      <w:r>
        <w:t xml:space="preserve">deze laatste presentatie momenten. </w:t>
      </w:r>
    </w:p>
    <w:p w14:paraId="35C9F644" w14:textId="1B75BB6F" w:rsidR="0010742E" w:rsidRPr="00AD062A" w:rsidRDefault="0010742E" w:rsidP="0010742E">
      <w:pPr>
        <w:spacing w:after="0"/>
      </w:pPr>
      <w:r w:rsidRPr="00AD062A">
        <w:t>Ik hoop u zo voldoende te hebben geïnformeerd.</w:t>
      </w:r>
    </w:p>
    <w:p w14:paraId="1B4C9FBF" w14:textId="77777777" w:rsidR="004537B4" w:rsidRDefault="004537B4" w:rsidP="0010742E">
      <w:pPr>
        <w:spacing w:after="0"/>
      </w:pPr>
    </w:p>
    <w:p w14:paraId="1FF97189" w14:textId="602C3726" w:rsidR="0010742E" w:rsidRDefault="0010742E" w:rsidP="0010742E">
      <w:pPr>
        <w:spacing w:after="0"/>
      </w:pPr>
      <w:r w:rsidRPr="00AD062A">
        <w:t>Met vriendelijke groet,</w:t>
      </w:r>
    </w:p>
    <w:p w14:paraId="528B9705" w14:textId="77777777" w:rsidR="0010742E" w:rsidRPr="00AD062A" w:rsidRDefault="0010742E" w:rsidP="0010742E">
      <w:pPr>
        <w:spacing w:after="0"/>
      </w:pPr>
    </w:p>
    <w:p w14:paraId="71D10382" w14:textId="6622E811" w:rsidR="004537B4" w:rsidRDefault="004537B4" w:rsidP="0010742E">
      <w:pPr>
        <w:spacing w:after="0"/>
      </w:pPr>
      <w:r>
        <w:t>Eline Ravensbergen</w:t>
      </w:r>
      <w:r w:rsidR="00664006">
        <w:t>,</w:t>
      </w:r>
      <w:r w:rsidR="00196DAF">
        <w:t xml:space="preserve"> docent theaterklas 1</w:t>
      </w:r>
    </w:p>
    <w:p w14:paraId="4C0FBA25" w14:textId="642DD20E" w:rsidR="00196DAF" w:rsidRDefault="00196DAF" w:rsidP="0010742E">
      <w:pPr>
        <w:spacing w:after="0"/>
      </w:pPr>
      <w:r>
        <w:t>Jules Noyons</w:t>
      </w:r>
      <w:r w:rsidR="00664006">
        <w:t>,</w:t>
      </w:r>
      <w:r>
        <w:t xml:space="preserve"> docent theaterklas 2</w:t>
      </w:r>
    </w:p>
    <w:p w14:paraId="19E725AC" w14:textId="4CE042EB" w:rsidR="00196DAF" w:rsidRDefault="00196DAF" w:rsidP="0010742E">
      <w:pPr>
        <w:spacing w:after="0"/>
      </w:pPr>
      <w:r>
        <w:t>Joke de Jong</w:t>
      </w:r>
      <w:r w:rsidR="00664006">
        <w:t>,</w:t>
      </w:r>
      <w:r>
        <w:t xml:space="preserve"> docent theaterklas 3</w:t>
      </w:r>
    </w:p>
    <w:p w14:paraId="08698291" w14:textId="130D75EA" w:rsidR="00196DAF" w:rsidRDefault="00196DAF" w:rsidP="0010742E">
      <w:pPr>
        <w:spacing w:after="0"/>
      </w:pPr>
    </w:p>
    <w:p w14:paraId="568C238A" w14:textId="56BE5E15" w:rsidR="00074555" w:rsidRDefault="00C04D82" w:rsidP="000E5ADC">
      <w:pPr>
        <w:spacing w:after="0"/>
      </w:pPr>
      <w:hyperlink r:id="rId9" w:history="1">
        <w:r w:rsidR="004537B4" w:rsidRPr="00755CE2">
          <w:rPr>
            <w:rStyle w:val="Hyperlink"/>
          </w:rPr>
          <w:t>e.ravensbergen@schoter.nl</w:t>
        </w:r>
      </w:hyperlink>
    </w:p>
    <w:p w14:paraId="418124B7" w14:textId="77777777" w:rsidR="004537B4" w:rsidRDefault="004537B4" w:rsidP="000E5ADC">
      <w:pPr>
        <w:spacing w:after="0"/>
      </w:pPr>
    </w:p>
    <w:sectPr w:rsidR="004537B4" w:rsidSect="00C6272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F2F2C" w14:textId="77777777" w:rsidR="00BC58D5" w:rsidRDefault="00BC58D5">
      <w:pPr>
        <w:spacing w:after="0" w:line="240" w:lineRule="auto"/>
      </w:pPr>
      <w:r>
        <w:separator/>
      </w:r>
    </w:p>
  </w:endnote>
  <w:endnote w:type="continuationSeparator" w:id="0">
    <w:p w14:paraId="64D3472F" w14:textId="77777777" w:rsidR="00BC58D5" w:rsidRDefault="00BC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4E78" w14:textId="77777777" w:rsidR="000541D4" w:rsidRPr="00CB415F" w:rsidRDefault="00B14605" w:rsidP="000541D4">
    <w:pPr>
      <w:pStyle w:val="Voettekst"/>
      <w:jc w:val="center"/>
      <w:rPr>
        <w:rFonts w:ascii="Candara" w:hAnsi="Candara"/>
        <w:color w:val="F29712"/>
        <w:sz w:val="16"/>
        <w:szCs w:val="16"/>
      </w:rPr>
    </w:pPr>
    <w:r w:rsidRPr="00CB415F">
      <w:rPr>
        <w:rFonts w:ascii="Candara" w:hAnsi="Candara"/>
        <w:color w:val="F29712"/>
        <w:sz w:val="16"/>
        <w:szCs w:val="16"/>
      </w:rPr>
      <w:t>Sportweg 9, 2024 CN Haarlem, Tel. 023 – 5258491, info@schoter.nl, www.schoter.nl</w:t>
    </w:r>
  </w:p>
  <w:p w14:paraId="0C1137B9" w14:textId="77777777" w:rsidR="000541D4" w:rsidRDefault="00C04D8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65D6" w14:textId="77777777" w:rsidR="007F5A43" w:rsidRPr="00CB415F" w:rsidRDefault="00B14605" w:rsidP="009940DE">
    <w:pPr>
      <w:pStyle w:val="Voettekst"/>
      <w:ind w:left="-924"/>
      <w:jc w:val="center"/>
      <w:rPr>
        <w:rFonts w:ascii="Candara" w:hAnsi="Candara"/>
        <w:color w:val="F29712"/>
        <w:sz w:val="16"/>
        <w:szCs w:val="16"/>
      </w:rPr>
    </w:pPr>
    <w:r>
      <w:rPr>
        <w:rFonts w:ascii="Candara" w:hAnsi="Candara"/>
        <w:noProof/>
        <w:color w:val="F29712"/>
        <w:sz w:val="16"/>
        <w:szCs w:val="16"/>
        <w:lang w:eastAsia="nl-NL"/>
      </w:rPr>
      <w:t xml:space="preserve"> </w:t>
    </w:r>
    <w:r w:rsidRPr="00CB415F">
      <w:rPr>
        <w:rFonts w:ascii="Candara" w:hAnsi="Candara"/>
        <w:color w:val="F29712"/>
        <w:sz w:val="16"/>
        <w:szCs w:val="16"/>
      </w:rPr>
      <w:t>Sportweg 9, 2024 CN Haarlem, Tel. 023 – 5258491, info@schoter.nl, www.schoter.nl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E1983" w14:textId="77777777" w:rsidR="00BC58D5" w:rsidRDefault="00BC58D5">
      <w:pPr>
        <w:spacing w:after="0" w:line="240" w:lineRule="auto"/>
      </w:pPr>
      <w:r>
        <w:separator/>
      </w:r>
    </w:p>
  </w:footnote>
  <w:footnote w:type="continuationSeparator" w:id="0">
    <w:p w14:paraId="1A46BCBB" w14:textId="77777777" w:rsidR="00BC58D5" w:rsidRDefault="00BC5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CC40" w14:textId="77777777" w:rsidR="007F5A43" w:rsidRDefault="00C04D82" w:rsidP="007F5A43">
    <w:pPr>
      <w:pStyle w:val="Koptekst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7019" w14:textId="77777777" w:rsidR="007F5A43" w:rsidRPr="007F5A43" w:rsidRDefault="00B14605" w:rsidP="00C62724">
    <w:pPr>
      <w:pStyle w:val="Koptekst"/>
      <w:ind w:left="-964"/>
    </w:pPr>
    <w:r>
      <w:rPr>
        <w:noProof/>
        <w:lang w:eastAsia="nl-NL"/>
      </w:rPr>
      <w:drawing>
        <wp:inline distT="0" distB="0" distL="0" distR="0" wp14:anchorId="2AC08F6B" wp14:editId="384AC5E7">
          <wp:extent cx="1724025" cy="981075"/>
          <wp:effectExtent l="0" t="0" r="9525" b="9525"/>
          <wp:docPr id="3" name="Afbeelding 3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05"/>
    <w:rsid w:val="00074555"/>
    <w:rsid w:val="000C40DD"/>
    <w:rsid w:val="000E5ADC"/>
    <w:rsid w:val="0010742E"/>
    <w:rsid w:val="001257C0"/>
    <w:rsid w:val="00196DAF"/>
    <w:rsid w:val="002838A9"/>
    <w:rsid w:val="004537B4"/>
    <w:rsid w:val="004A2779"/>
    <w:rsid w:val="004E2246"/>
    <w:rsid w:val="004F74FC"/>
    <w:rsid w:val="00664006"/>
    <w:rsid w:val="006B1A61"/>
    <w:rsid w:val="00765336"/>
    <w:rsid w:val="007A5102"/>
    <w:rsid w:val="009E36F4"/>
    <w:rsid w:val="00A712E3"/>
    <w:rsid w:val="00B14605"/>
    <w:rsid w:val="00BC58D5"/>
    <w:rsid w:val="00C04D82"/>
    <w:rsid w:val="00C65AE8"/>
    <w:rsid w:val="00CD46D3"/>
    <w:rsid w:val="00D17815"/>
    <w:rsid w:val="00D70DF6"/>
    <w:rsid w:val="00E01ACD"/>
    <w:rsid w:val="00EC66B8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2175"/>
  <w15:chartTrackingRefBased/>
  <w15:docId w15:val="{F2D3450F-B5BC-4693-85D4-374799F7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4605"/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1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4605"/>
    <w:rPr>
      <w:rFonts w:ascii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1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4605"/>
    <w:rPr>
      <w:rFonts w:ascii="Arial" w:hAnsi="Arial" w:cs="Arial"/>
      <w:lang w:val="nl-NL"/>
    </w:rPr>
  </w:style>
  <w:style w:type="character" w:styleId="Hyperlink">
    <w:name w:val="Hyperlink"/>
    <w:basedOn w:val="Standaardalinea-lettertype"/>
    <w:uiPriority w:val="99"/>
    <w:unhideWhenUsed/>
    <w:rsid w:val="00B14605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B14605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3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.ravensbergen@schoter.n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34DA2B464D433F9C1DD35873B95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F8D06-5878-4B60-BCBF-A3B6AE48568C}"/>
      </w:docPartPr>
      <w:docPartBody>
        <w:p w:rsidR="00121BBD" w:rsidRDefault="0039331A" w:rsidP="0039331A">
          <w:pPr>
            <w:pStyle w:val="9434DA2B464D433F9C1DD35873B9572C"/>
          </w:pPr>
          <w:r w:rsidRPr="00DF480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ED410A9C4AD4D5D9118DCE333D17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E6EF9-9F88-42AD-BF69-5362A08E886A}"/>
      </w:docPartPr>
      <w:docPartBody>
        <w:p w:rsidR="00121BBD" w:rsidRDefault="0039331A" w:rsidP="0039331A">
          <w:pPr>
            <w:pStyle w:val="5ED410A9C4AD4D5D9118DCE333D17321"/>
          </w:pPr>
          <w:r w:rsidRPr="00A734EE">
            <w:rPr>
              <w:rStyle w:val="Tekstvantijdelijkeaanduiding"/>
            </w:rPr>
            <w:t>[Trefwoorden]</w:t>
          </w:r>
        </w:p>
      </w:docPartBody>
    </w:docPart>
    <w:docPart>
      <w:docPartPr>
        <w:name w:val="31DC6D912535464C97DE0B1E32431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A79E4-B0D9-455C-86F9-D822F538E7CE}"/>
      </w:docPartPr>
      <w:docPartBody>
        <w:p w:rsidR="00121BBD" w:rsidRDefault="0039331A" w:rsidP="0039331A">
          <w:pPr>
            <w:pStyle w:val="31DC6D912535464C97DE0B1E324317F5"/>
          </w:pPr>
          <w:r w:rsidRPr="00A734EE">
            <w:rPr>
              <w:rStyle w:val="Tekstvantijdelijkeaanduiding"/>
            </w:rPr>
            <w:t>[Onderwerp]</w:t>
          </w:r>
        </w:p>
      </w:docPartBody>
    </w:docPart>
    <w:docPart>
      <w:docPartPr>
        <w:name w:val="FF518D8C14AB44AEB510504CF2052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85ED0-E531-4506-B6D5-7AC09D441078}"/>
      </w:docPartPr>
      <w:docPartBody>
        <w:p w:rsidR="00121BBD" w:rsidRDefault="0039331A" w:rsidP="0039331A">
          <w:pPr>
            <w:pStyle w:val="FF518D8C14AB44AEB510504CF2052AC6"/>
          </w:pPr>
          <w:r w:rsidRPr="0006472F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1A"/>
    <w:rsid w:val="000261B7"/>
    <w:rsid w:val="00121BBD"/>
    <w:rsid w:val="00291F44"/>
    <w:rsid w:val="003347DC"/>
    <w:rsid w:val="0039331A"/>
    <w:rsid w:val="005E0697"/>
    <w:rsid w:val="00CF528A"/>
    <w:rsid w:val="00E4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9331A"/>
    <w:rPr>
      <w:color w:val="808080"/>
    </w:rPr>
  </w:style>
  <w:style w:type="paragraph" w:customStyle="1" w:styleId="9434DA2B464D433F9C1DD35873B9572C">
    <w:name w:val="9434DA2B464D433F9C1DD35873B9572C"/>
    <w:rsid w:val="0039331A"/>
  </w:style>
  <w:style w:type="paragraph" w:customStyle="1" w:styleId="5ED410A9C4AD4D5D9118DCE333D17321">
    <w:name w:val="5ED410A9C4AD4D5D9118DCE333D17321"/>
    <w:rsid w:val="0039331A"/>
  </w:style>
  <w:style w:type="paragraph" w:customStyle="1" w:styleId="31DC6D912535464C97DE0B1E324317F5">
    <w:name w:val="31DC6D912535464C97DE0B1E324317F5"/>
    <w:rsid w:val="0039331A"/>
  </w:style>
  <w:style w:type="paragraph" w:customStyle="1" w:styleId="FF518D8C14AB44AEB510504CF2052AC6">
    <w:name w:val="FF518D8C14AB44AEB510504CF2052AC6"/>
    <w:rsid w:val="003933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a8315-3388-4120-bac9-0492b5c94915">
      <Terms xmlns="http://schemas.microsoft.com/office/infopath/2007/PartnerControls"/>
    </lcf76f155ced4ddcb4097134ff3c332f>
    <TaxCatchAll xmlns="dd842b40-71c2-4f43-9b6e-41eeca80893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C38A37253234EA2E6D30F88147BFB" ma:contentTypeVersion="" ma:contentTypeDescription="Een nieuw document maken." ma:contentTypeScope="" ma:versionID="a69df243718512c6ca35e2247b414370">
  <xsd:schema xmlns:xsd="http://www.w3.org/2001/XMLSchema" xmlns:xs="http://www.w3.org/2001/XMLSchema" xmlns:p="http://schemas.microsoft.com/office/2006/metadata/properties" xmlns:ns2="9eea8315-3388-4120-bac9-0492b5c94915" xmlns:ns3="b30637ce-0f76-4f76-bc12-9bd75bf125b0" xmlns:ns4="dd842b40-71c2-4f43-9b6e-41eeca808938" targetNamespace="http://schemas.microsoft.com/office/2006/metadata/properties" ma:root="true" ma:fieldsID="8eb98070ab65ce6db01966a1b69c3bd2" ns2:_="" ns3:_="" ns4:_="">
    <xsd:import namespace="9eea8315-3388-4120-bac9-0492b5c94915"/>
    <xsd:import namespace="b30637ce-0f76-4f76-bc12-9bd75bf125b0"/>
    <xsd:import namespace="dd842b40-71c2-4f43-9b6e-41eeca808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8315-3388-4120-bac9-0492b5c94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20f6019-97cc-4427-8ef6-88c7a5e078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37ce-0f76-4f76-bc12-9bd75bf12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42b40-71c2-4f43-9b6e-41eeca8089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dbbf79f-9f11-403b-a0f3-ed2f813df7b3}" ma:internalName="TaxCatchAll" ma:showField="CatchAllData" ma:web="3d569bc2-35ec-43cd-b8c9-6d6de34cf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F30823-BB0B-4BD5-8F02-3C327D2307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D00797-5AE8-478C-92FA-76CFDEDAF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1B41FB-25C8-4704-89C9-77CDA07316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Presentatiemoment theaterklassen</dc:subject>
  <dc:creator>B Stam</dc:creator>
  <cp:keywords>KM222300543/RAE</cp:keywords>
  <dc:description/>
  <cp:lastModifiedBy>Kieft - van den Berg, G.</cp:lastModifiedBy>
  <cp:revision>2</cp:revision>
  <cp:lastPrinted>2023-07-04T09:28:00Z</cp:lastPrinted>
  <dcterms:created xsi:type="dcterms:W3CDTF">2023-07-04T09:28:00Z</dcterms:created>
  <dcterms:modified xsi:type="dcterms:W3CDTF">2023-07-04T09:28:00Z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0x01010076EC38A37253234EA2E6D30F88147BFB</vt:lpwstr>
  </property>
</Properties>
</file>