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428D" w14:textId="77777777" w:rsidR="00B14605" w:rsidRDefault="00B14605" w:rsidP="00B14605">
      <w:pPr>
        <w:spacing w:after="0"/>
      </w:pPr>
    </w:p>
    <w:p w14:paraId="3A78ECBF" w14:textId="77777777" w:rsidR="00B14605" w:rsidRDefault="00B14605" w:rsidP="00B14605">
      <w:pPr>
        <w:spacing w:after="0"/>
      </w:pPr>
    </w:p>
    <w:p w14:paraId="4C1F26D7" w14:textId="77777777" w:rsidR="00B14605" w:rsidRDefault="00B14605" w:rsidP="00B14605">
      <w:pPr>
        <w:spacing w:after="0"/>
      </w:pPr>
    </w:p>
    <w:p w14:paraId="6221DC92" w14:textId="77777777" w:rsidR="00B14605" w:rsidRDefault="00B14605" w:rsidP="00B14605">
      <w:pPr>
        <w:spacing w:after="0"/>
        <w:rPr>
          <w:sz w:val="20"/>
          <w:szCs w:val="20"/>
        </w:rPr>
      </w:pPr>
    </w:p>
    <w:sdt>
      <w:sdtPr>
        <w:alias w:val="Adresblok"/>
        <w:tag w:val="NAW"/>
        <w:id w:val="1337269825"/>
        <w:placeholder>
          <w:docPart w:val="9434DA2B464D433F9C1DD35873B9572C"/>
        </w:placeholder>
      </w:sdtPr>
      <w:sdtEndPr/>
      <w:sdtContent>
        <w:p w14:paraId="4817BE68" w14:textId="7AD98F05" w:rsidR="00B14605" w:rsidRPr="00DF480B" w:rsidRDefault="00962DBC" w:rsidP="00B14605">
          <w:pPr>
            <w:spacing w:after="0"/>
          </w:pPr>
          <w:r>
            <w:t>Aan de leerlingen en ouder(s)verzorger(s)</w:t>
          </w:r>
        </w:p>
      </w:sdtContent>
    </w:sdt>
    <w:p w14:paraId="51F06ECD" w14:textId="77777777" w:rsidR="00B14605" w:rsidRDefault="00B14605" w:rsidP="00B14605">
      <w:pPr>
        <w:spacing w:after="0"/>
        <w:rPr>
          <w:sz w:val="20"/>
          <w:szCs w:val="20"/>
        </w:rPr>
      </w:pPr>
    </w:p>
    <w:p w14:paraId="0FD79235" w14:textId="77777777" w:rsidR="00B14605" w:rsidRDefault="00B14605" w:rsidP="00B14605">
      <w:pPr>
        <w:spacing w:after="0"/>
        <w:rPr>
          <w:sz w:val="20"/>
          <w:szCs w:val="20"/>
        </w:rPr>
      </w:pPr>
    </w:p>
    <w:p w14:paraId="5C10A5A9" w14:textId="77777777" w:rsidR="00B14605" w:rsidRDefault="00B14605" w:rsidP="00B14605">
      <w:pPr>
        <w:spacing w:after="0"/>
        <w:rPr>
          <w:sz w:val="20"/>
          <w:szCs w:val="20"/>
        </w:rPr>
      </w:pPr>
    </w:p>
    <w:p w14:paraId="05B03D42" w14:textId="77777777" w:rsidR="00B14605" w:rsidRDefault="00B14605" w:rsidP="00B14605">
      <w:pPr>
        <w:spacing w:after="0"/>
        <w:rPr>
          <w:sz w:val="20"/>
          <w:szCs w:val="20"/>
        </w:rPr>
      </w:pPr>
    </w:p>
    <w:p w14:paraId="552ABFED" w14:textId="77777777" w:rsidR="00B14605" w:rsidRPr="009266BF" w:rsidRDefault="00B14605" w:rsidP="00B14605">
      <w:pPr>
        <w:spacing w:after="0"/>
        <w:rPr>
          <w:sz w:val="20"/>
          <w:szCs w:val="20"/>
        </w:rPr>
      </w:pPr>
    </w:p>
    <w:p w14:paraId="6411D4B7" w14:textId="58C00CCB" w:rsidR="00B14605" w:rsidRPr="007D4ABE" w:rsidRDefault="00B14605" w:rsidP="00B14605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Pr="007D4ABE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 MMMM yyyy" </w:instrText>
      </w:r>
      <w:r>
        <w:rPr>
          <w:sz w:val="20"/>
          <w:szCs w:val="20"/>
        </w:rPr>
        <w:fldChar w:fldCharType="separate"/>
      </w:r>
      <w:r w:rsidR="00962DBC">
        <w:rPr>
          <w:noProof/>
          <w:sz w:val="20"/>
          <w:szCs w:val="20"/>
        </w:rPr>
        <w:t>7 juli 2023</w:t>
      </w:r>
      <w:r>
        <w:rPr>
          <w:sz w:val="20"/>
          <w:szCs w:val="20"/>
        </w:rPr>
        <w:fldChar w:fldCharType="end"/>
      </w:r>
    </w:p>
    <w:p w14:paraId="1B1A66B8" w14:textId="3684896A" w:rsidR="00B14605" w:rsidRPr="0065743C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refwoorden"/>
          <w:tag w:val=""/>
          <w:id w:val="1552875107"/>
          <w:placeholder>
            <w:docPart w:val="5ED410A9C4AD4D5D9118DCE333D173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62DBC">
            <w:rPr>
              <w:sz w:val="20"/>
              <w:szCs w:val="20"/>
            </w:rPr>
            <w:t>KM222300557/DKS</w:t>
          </w:r>
        </w:sdtContent>
      </w:sdt>
    </w:p>
    <w:p w14:paraId="5EE36C72" w14:textId="1DBBB82D" w:rsidR="00B14605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nderwerp"/>
          <w:tag w:val=""/>
          <w:id w:val="486833082"/>
          <w:placeholder>
            <w:docPart w:val="31DC6D912535464C97DE0B1E324317F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62DBC">
            <w:rPr>
              <w:sz w:val="20"/>
              <w:szCs w:val="20"/>
            </w:rPr>
            <w:t>diploma-uitreiking</w:t>
          </w:r>
        </w:sdtContent>
      </w:sdt>
    </w:p>
    <w:p w14:paraId="55C435D1" w14:textId="77777777" w:rsidR="00B14605" w:rsidRDefault="00B14605" w:rsidP="00B14605">
      <w:pPr>
        <w:spacing w:after="0"/>
      </w:pPr>
    </w:p>
    <w:p w14:paraId="63517C0C" w14:textId="77777777" w:rsidR="00B14605" w:rsidRDefault="00B14605" w:rsidP="00B14605">
      <w:pPr>
        <w:spacing w:after="0"/>
      </w:pPr>
    </w:p>
    <w:sdt>
      <w:sdtPr>
        <w:alias w:val="Inhoud brief"/>
        <w:tag w:val="Inhoud brief"/>
        <w:id w:val="-2126374117"/>
        <w:placeholder>
          <w:docPart w:val="FF518D8C14AB44AEB510504CF2052AC6"/>
        </w:placeholder>
      </w:sdtPr>
      <w:sdtEndPr/>
      <w:sdtContent>
        <w:p w14:paraId="1BC74948" w14:textId="77777777" w:rsidR="006B1A61" w:rsidRDefault="006B1A61" w:rsidP="00B14605">
          <w:pPr>
            <w:spacing w:after="0"/>
          </w:pPr>
        </w:p>
        <w:p w14:paraId="56BE30D7" w14:textId="77777777" w:rsidR="006B1A61" w:rsidRDefault="006B1A61" w:rsidP="00B14605">
          <w:pPr>
            <w:spacing w:after="0"/>
          </w:pPr>
        </w:p>
        <w:sdt>
          <w:sdtPr>
            <w:alias w:val="Inhoud brief"/>
            <w:tag w:val="Inhoud brief"/>
            <w:id w:val="-254755627"/>
            <w:placeholder>
              <w:docPart w:val="498C826491D348AB886995452508756F"/>
            </w:placeholder>
          </w:sdtPr>
          <w:sdtEndPr/>
          <w:sdtContent>
            <w:p w14:paraId="4720A389" w14:textId="77777777" w:rsidR="001E252D" w:rsidRDefault="001E252D" w:rsidP="001E252D">
              <w:pPr>
                <w:spacing w:after="0"/>
              </w:pPr>
              <w:r>
                <w:t>Beste leerlingen, beste ouder(s)/verzorger(s),</w:t>
              </w:r>
            </w:p>
            <w:p w14:paraId="4A2E92B0" w14:textId="77777777" w:rsidR="001E252D" w:rsidRDefault="001E252D" w:rsidP="001E252D">
              <w:pPr>
                <w:spacing w:after="0"/>
              </w:pPr>
            </w:p>
            <w:p w14:paraId="77BE548F" w14:textId="2C0872AF" w:rsidR="001E252D" w:rsidRDefault="00525842" w:rsidP="001E252D">
              <w:pPr>
                <w:spacing w:after="0"/>
              </w:pPr>
              <w:r>
                <w:t>Op 6 juli heb je te horen gekregen dat je alsnog bent geslaagd</w:t>
              </w:r>
              <w:r w:rsidR="001E252D">
                <w:t xml:space="preserve">! Van harte gefeliciteerd. Zo’n grootse prestatie verdient een dito feestje! </w:t>
              </w:r>
              <w:r>
                <w:t xml:space="preserve">Natuurlijk ben jij ook uitgenodigd voor de diploma-uitreiking. </w:t>
              </w:r>
              <w:r w:rsidR="001E252D">
                <w:t>Samen met je docenten en mentoren gaan we ervoor zorgen dat we dit examenjaar afsluiten met een feestelijke diplomering.</w:t>
              </w:r>
            </w:p>
            <w:p w14:paraId="65A8F3A5" w14:textId="77777777" w:rsidR="001E252D" w:rsidRDefault="001E252D" w:rsidP="001E252D">
              <w:pPr>
                <w:spacing w:after="0"/>
              </w:pPr>
            </w:p>
            <w:p w14:paraId="1D97FB9A" w14:textId="7D9D62DD" w:rsidR="001E252D" w:rsidRDefault="001E252D" w:rsidP="001E252D">
              <w:pPr>
                <w:spacing w:after="0"/>
              </w:pPr>
              <w:r>
                <w:t>Wij leggen op 1</w:t>
              </w:r>
              <w:r w:rsidR="0079227E">
                <w:t>9</w:t>
              </w:r>
              <w:r>
                <w:t xml:space="preserve"> juli letterlijk de oranje loper voor je uit en ontvangen je graag tussen 18.45 uur en 19.00 uur in stijl </w:t>
              </w:r>
              <w:r w:rsidR="004140A4">
                <w:t>in</w:t>
              </w:r>
              <w:r>
                <w:t xml:space="preserve"> </w:t>
              </w:r>
              <w:r w:rsidR="004140A4">
                <w:t xml:space="preserve">onze nieuwe </w:t>
              </w:r>
              <w:r>
                <w:t>sporthal. Je snapt</w:t>
              </w:r>
              <w:r w:rsidR="00516547">
                <w:t>;</w:t>
              </w:r>
              <w:r>
                <w:t xml:space="preserve"> dan denken wij aan elegante, feestelijke outfits en strakke pakken. Vanwege de beperkte capaciteit </w:t>
              </w:r>
              <w:r w:rsidR="00680CFA">
                <w:t xml:space="preserve">zullen we gebruikmaken van meerdere zalen en </w:t>
              </w:r>
              <w:r>
                <w:t xml:space="preserve">willen we je vragen niet meer dan </w:t>
              </w:r>
              <w:r w:rsidR="00516547">
                <w:t>drie</w:t>
              </w:r>
              <w:r>
                <w:t xml:space="preserve"> familieleden mee te nemen.</w:t>
              </w:r>
            </w:p>
            <w:p w14:paraId="6A9C03AE" w14:textId="77777777" w:rsidR="001E252D" w:rsidRDefault="001E252D" w:rsidP="001E252D">
              <w:pPr>
                <w:spacing w:after="0"/>
              </w:pPr>
            </w:p>
            <w:p w14:paraId="7E462803" w14:textId="7CEE58DB" w:rsidR="001E252D" w:rsidRDefault="001E252D" w:rsidP="001E252D">
              <w:pPr>
                <w:spacing w:after="0"/>
              </w:pPr>
              <w:r>
                <w:t xml:space="preserve">Tijdens deze avond worden jullie door </w:t>
              </w:r>
              <w:r w:rsidR="004E6D0B">
                <w:t>je favoriete</w:t>
              </w:r>
              <w:r w:rsidR="00516547">
                <w:t xml:space="preserve"> docent</w:t>
              </w:r>
              <w:r>
                <w:t xml:space="preserve"> in het zonnetje gezet. Over de verdere invulling van deze avond laten we je nog in het ongewisse. Het moet natuurlijk wel een beetje een verrassing blijven…..</w:t>
              </w:r>
            </w:p>
            <w:p w14:paraId="6479FA51" w14:textId="77777777" w:rsidR="001E252D" w:rsidRDefault="001E252D" w:rsidP="001E252D">
              <w:pPr>
                <w:spacing w:after="0"/>
              </w:pPr>
            </w:p>
            <w:p w14:paraId="3684DFC0" w14:textId="4242E485" w:rsidR="001E252D" w:rsidRDefault="001E252D" w:rsidP="001E252D">
              <w:pPr>
                <w:spacing w:after="0"/>
              </w:pPr>
              <w:r>
                <w:t xml:space="preserve">Hoe dan ook: wij kijken ernaar uit om er een fantastisch moment van te maken en samen jullie schoolcarrière op Het Schoter op een </w:t>
              </w:r>
              <w:r w:rsidR="00DB0F99">
                <w:t>goede</w:t>
              </w:r>
              <w:r>
                <w:t xml:space="preserve"> manier af te sluiten.</w:t>
              </w:r>
            </w:p>
            <w:p w14:paraId="228898ED" w14:textId="77777777" w:rsidR="001E252D" w:rsidRDefault="001E252D" w:rsidP="001E252D">
              <w:pPr>
                <w:spacing w:after="0"/>
              </w:pPr>
            </w:p>
            <w:p w14:paraId="6D5F7D35" w14:textId="43A7E080" w:rsidR="001E252D" w:rsidRDefault="001E252D" w:rsidP="001E252D">
              <w:pPr>
                <w:spacing w:after="0"/>
              </w:pPr>
              <w:r>
                <w:t>Tot de 1</w:t>
              </w:r>
              <w:r w:rsidR="0079227E">
                <w:t>9</w:t>
              </w:r>
              <w:r>
                <w:t>e!</w:t>
              </w:r>
            </w:p>
            <w:p w14:paraId="0353548A" w14:textId="77777777" w:rsidR="001E252D" w:rsidRDefault="001E252D" w:rsidP="001E252D">
              <w:pPr>
                <w:spacing w:after="0"/>
              </w:pPr>
            </w:p>
            <w:p w14:paraId="2EDEF665" w14:textId="77777777" w:rsidR="001E252D" w:rsidRDefault="001E252D" w:rsidP="001E252D">
              <w:pPr>
                <w:spacing w:after="0"/>
              </w:pPr>
              <w:r>
                <w:t>Met vriendelijke groet,</w:t>
              </w:r>
            </w:p>
            <w:p w14:paraId="3A9F4661" w14:textId="77777777" w:rsidR="001E252D" w:rsidRDefault="001E252D" w:rsidP="001E252D">
              <w:pPr>
                <w:spacing w:after="0"/>
              </w:pPr>
              <w:r>
                <w:t>ook namens de mentoren,</w:t>
              </w:r>
            </w:p>
            <w:p w14:paraId="0B5BBEE0" w14:textId="77777777" w:rsidR="001E252D" w:rsidRDefault="001E252D" w:rsidP="001E252D">
              <w:pPr>
                <w:spacing w:after="0"/>
              </w:pPr>
            </w:p>
            <w:p w14:paraId="59B63D5D" w14:textId="2E6B17D3" w:rsidR="001E252D" w:rsidRDefault="00680CFA" w:rsidP="001E252D">
              <w:pPr>
                <w:spacing w:after="0"/>
              </w:pPr>
              <w:r>
                <w:t>Paulien Dijkstra</w:t>
              </w:r>
              <w:r w:rsidR="001E252D">
                <w:t xml:space="preserve">, coördinator </w:t>
              </w:r>
              <w:r>
                <w:t>45HAVO</w:t>
              </w:r>
            </w:p>
            <w:p w14:paraId="3B06F9F9" w14:textId="1823DACB" w:rsidR="00680CFA" w:rsidRDefault="00680CFA" w:rsidP="001E252D">
              <w:pPr>
                <w:spacing w:after="0"/>
              </w:pPr>
              <w:r>
                <w:t>Priscilla Ruizeveld de Winter, conrector HAVO</w:t>
              </w:r>
            </w:p>
            <w:p w14:paraId="3F5CF625" w14:textId="77777777" w:rsidR="001E252D" w:rsidRDefault="00962DBC" w:rsidP="001E252D">
              <w:pPr>
                <w:spacing w:after="0"/>
              </w:pPr>
            </w:p>
          </w:sdtContent>
        </w:sdt>
        <w:p w14:paraId="48680876" w14:textId="77777777" w:rsidR="00B14605" w:rsidRPr="009940DE" w:rsidRDefault="00B14605" w:rsidP="00B14605">
          <w:pPr>
            <w:spacing w:after="0"/>
          </w:pPr>
        </w:p>
        <w:p w14:paraId="76DF185E" w14:textId="77777777" w:rsidR="00B14605" w:rsidRDefault="00962DBC" w:rsidP="00B14605">
          <w:pPr>
            <w:spacing w:after="0"/>
          </w:pPr>
        </w:p>
      </w:sdtContent>
    </w:sdt>
    <w:p w14:paraId="568C238A" w14:textId="77777777" w:rsidR="00074555" w:rsidRDefault="00074555"/>
    <w:sectPr w:rsidR="00074555" w:rsidSect="00C627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77F5" w14:textId="77777777" w:rsidR="005010B0" w:rsidRDefault="005010B0">
      <w:pPr>
        <w:spacing w:after="0" w:line="240" w:lineRule="auto"/>
      </w:pPr>
      <w:r>
        <w:separator/>
      </w:r>
    </w:p>
  </w:endnote>
  <w:endnote w:type="continuationSeparator" w:id="0">
    <w:p w14:paraId="6E500409" w14:textId="77777777" w:rsidR="005010B0" w:rsidRDefault="005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4E78" w14:textId="77777777" w:rsidR="000541D4" w:rsidRPr="00CB415F" w:rsidRDefault="00B14605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0C1137B9" w14:textId="77777777" w:rsidR="000541D4" w:rsidRDefault="00962D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65D6" w14:textId="77777777" w:rsidR="007F5A43" w:rsidRPr="00CB415F" w:rsidRDefault="00B14605" w:rsidP="009940DE">
    <w:pPr>
      <w:pStyle w:val="Voettekst"/>
      <w:ind w:left="-924"/>
      <w:jc w:val="center"/>
      <w:rPr>
        <w:rFonts w:ascii="Candara" w:hAnsi="Candara"/>
        <w:color w:val="F29712"/>
        <w:sz w:val="16"/>
        <w:szCs w:val="16"/>
      </w:rPr>
    </w:pPr>
    <w:r>
      <w:rPr>
        <w:rFonts w:ascii="Candara" w:hAnsi="Candara"/>
        <w:noProof/>
        <w:color w:val="F29712"/>
        <w:sz w:val="16"/>
        <w:szCs w:val="16"/>
        <w:lang w:eastAsia="nl-NL"/>
      </w:rPr>
      <w:t xml:space="preserve"> </w:t>
    </w: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6720" w14:textId="77777777" w:rsidR="005010B0" w:rsidRDefault="005010B0">
      <w:pPr>
        <w:spacing w:after="0" w:line="240" w:lineRule="auto"/>
      </w:pPr>
      <w:r>
        <w:separator/>
      </w:r>
    </w:p>
  </w:footnote>
  <w:footnote w:type="continuationSeparator" w:id="0">
    <w:p w14:paraId="74C250D3" w14:textId="77777777" w:rsidR="005010B0" w:rsidRDefault="0050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CC40" w14:textId="77777777" w:rsidR="007F5A43" w:rsidRDefault="00962DBC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7019" w14:textId="77777777" w:rsidR="007F5A43" w:rsidRPr="007F5A43" w:rsidRDefault="00B14605" w:rsidP="00C62724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2AC08F6B" wp14:editId="384AC5E7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5"/>
    <w:rsid w:val="00074555"/>
    <w:rsid w:val="001E252D"/>
    <w:rsid w:val="002838A9"/>
    <w:rsid w:val="004140A4"/>
    <w:rsid w:val="004E6D0B"/>
    <w:rsid w:val="004E7597"/>
    <w:rsid w:val="005010B0"/>
    <w:rsid w:val="00516547"/>
    <w:rsid w:val="00525842"/>
    <w:rsid w:val="00680CFA"/>
    <w:rsid w:val="006B1A61"/>
    <w:rsid w:val="0079227E"/>
    <w:rsid w:val="008455E9"/>
    <w:rsid w:val="008D0D98"/>
    <w:rsid w:val="00962DBC"/>
    <w:rsid w:val="009E36F4"/>
    <w:rsid w:val="00A712E3"/>
    <w:rsid w:val="00B14605"/>
    <w:rsid w:val="00DB0F99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175"/>
  <w15:chartTrackingRefBased/>
  <w15:docId w15:val="{F2D3450F-B5BC-4693-85D4-374799F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605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605"/>
    <w:rPr>
      <w:rFonts w:ascii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605"/>
    <w:rPr>
      <w:rFonts w:ascii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B1460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14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4DA2B464D433F9C1DD35873B9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8D06-5878-4B60-BCBF-A3B6AE48568C}"/>
      </w:docPartPr>
      <w:docPartBody>
        <w:p w:rsidR="00121BBD" w:rsidRDefault="0039331A" w:rsidP="0039331A">
          <w:pPr>
            <w:pStyle w:val="9434DA2B464D433F9C1DD35873B9572C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410A9C4AD4D5D9118DCE333D1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EF9-9F88-42AD-BF69-5362A08E886A}"/>
      </w:docPartPr>
      <w:docPartBody>
        <w:p w:rsidR="00121BBD" w:rsidRDefault="0039331A" w:rsidP="0039331A">
          <w:pPr>
            <w:pStyle w:val="5ED410A9C4AD4D5D9118DCE333D17321"/>
          </w:pPr>
          <w:r w:rsidRPr="00A734EE">
            <w:rPr>
              <w:rStyle w:val="Tekstvantijdelijkeaanduiding"/>
            </w:rPr>
            <w:t>[Trefwoorden]</w:t>
          </w:r>
        </w:p>
      </w:docPartBody>
    </w:docPart>
    <w:docPart>
      <w:docPartPr>
        <w:name w:val="31DC6D912535464C97DE0B1E3243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9E4-B0D9-455C-86F9-D822F538E7CE}"/>
      </w:docPartPr>
      <w:docPartBody>
        <w:p w:rsidR="00121BBD" w:rsidRDefault="0039331A" w:rsidP="0039331A">
          <w:pPr>
            <w:pStyle w:val="31DC6D912535464C97DE0B1E324317F5"/>
          </w:pPr>
          <w:r w:rsidRPr="00A734EE">
            <w:rPr>
              <w:rStyle w:val="Tekstvantijdelijkeaanduiding"/>
            </w:rPr>
            <w:t>[Onderwerp]</w:t>
          </w:r>
        </w:p>
      </w:docPartBody>
    </w:docPart>
    <w:docPart>
      <w:docPartPr>
        <w:name w:val="FF518D8C14AB44AEB510504CF205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5ED0-E531-4506-B6D5-7AC09D441078}"/>
      </w:docPartPr>
      <w:docPartBody>
        <w:p w:rsidR="00121BBD" w:rsidRDefault="0039331A" w:rsidP="0039331A">
          <w:pPr>
            <w:pStyle w:val="FF518D8C14AB44AEB510504CF2052AC6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8C826491D348AB8869954525087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09989-4AE9-4129-9F3A-3A47E8C3A3C8}"/>
      </w:docPartPr>
      <w:docPartBody>
        <w:p w:rsidR="00DA606A" w:rsidRDefault="00F7734F" w:rsidP="00F7734F">
          <w:pPr>
            <w:pStyle w:val="498C826491D348AB886995452508756F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A"/>
    <w:rsid w:val="00121BBD"/>
    <w:rsid w:val="0039331A"/>
    <w:rsid w:val="00B73C5A"/>
    <w:rsid w:val="00DA606A"/>
    <w:rsid w:val="00F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734F"/>
    <w:rPr>
      <w:color w:val="808080"/>
    </w:rPr>
  </w:style>
  <w:style w:type="paragraph" w:customStyle="1" w:styleId="9434DA2B464D433F9C1DD35873B9572C">
    <w:name w:val="9434DA2B464D433F9C1DD35873B9572C"/>
    <w:rsid w:val="0039331A"/>
  </w:style>
  <w:style w:type="paragraph" w:customStyle="1" w:styleId="5ED410A9C4AD4D5D9118DCE333D17321">
    <w:name w:val="5ED410A9C4AD4D5D9118DCE333D17321"/>
    <w:rsid w:val="0039331A"/>
  </w:style>
  <w:style w:type="paragraph" w:customStyle="1" w:styleId="31DC6D912535464C97DE0B1E324317F5">
    <w:name w:val="31DC6D912535464C97DE0B1E324317F5"/>
    <w:rsid w:val="0039331A"/>
  </w:style>
  <w:style w:type="paragraph" w:customStyle="1" w:styleId="FF518D8C14AB44AEB510504CF2052AC6">
    <w:name w:val="FF518D8C14AB44AEB510504CF2052AC6"/>
    <w:rsid w:val="0039331A"/>
  </w:style>
  <w:style w:type="paragraph" w:customStyle="1" w:styleId="498C826491D348AB886995452508756F">
    <w:name w:val="498C826491D348AB886995452508756F"/>
    <w:rsid w:val="00F773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Props1.xml><?xml version="1.0" encoding="utf-8"?>
<ds:datastoreItem xmlns:ds="http://schemas.openxmlformats.org/officeDocument/2006/customXml" ds:itemID="{2FF30823-BB0B-4BD5-8F02-3C327D230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8B9F5-074A-41BA-A145-BADCB8CAFE2B}"/>
</file>

<file path=customXml/itemProps3.xml><?xml version="1.0" encoding="utf-8"?>
<ds:datastoreItem xmlns:ds="http://schemas.openxmlformats.org/officeDocument/2006/customXml" ds:itemID="{E5D00797-5AE8-478C-92FA-76CFDEDAF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4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diploma-uitreiking</dc:subject>
  <dc:creator>B Stam</dc:creator>
  <cp:keywords>KM222300557/DKS</cp:keywords>
  <dc:description/>
  <cp:lastModifiedBy>Kieft - van den Berg, G.</cp:lastModifiedBy>
  <cp:revision>2</cp:revision>
  <cp:lastPrinted>2023-07-07T11:08:00Z</cp:lastPrinted>
  <dcterms:created xsi:type="dcterms:W3CDTF">2023-07-07T11:08:00Z</dcterms:created>
  <dcterms:modified xsi:type="dcterms:W3CDTF">2023-07-07T11:08:00Z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