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3D42" w14:textId="77777777" w:rsidR="00B14605" w:rsidRDefault="00B14605" w:rsidP="00B14605">
      <w:pPr>
        <w:spacing w:after="0"/>
        <w:rPr>
          <w:sz w:val="20"/>
          <w:szCs w:val="20"/>
        </w:rPr>
      </w:pPr>
    </w:p>
    <w:p w14:paraId="2F936A02" w14:textId="2B05A1F0" w:rsidR="00255399" w:rsidRDefault="00255399" w:rsidP="00B14605">
      <w:pPr>
        <w:spacing w:after="0"/>
        <w:rPr>
          <w:sz w:val="20"/>
          <w:szCs w:val="20"/>
        </w:rPr>
      </w:pPr>
    </w:p>
    <w:p w14:paraId="23DC0A68" w14:textId="77777777" w:rsidR="00255399" w:rsidRDefault="00255399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6426B1E6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772B22">
        <w:rPr>
          <w:noProof/>
          <w:sz w:val="20"/>
          <w:szCs w:val="20"/>
        </w:rPr>
        <w:t>6 september 2023</w:t>
      </w:r>
      <w:r>
        <w:rPr>
          <w:sz w:val="20"/>
          <w:szCs w:val="20"/>
        </w:rPr>
        <w:fldChar w:fldCharType="end"/>
      </w:r>
    </w:p>
    <w:p w14:paraId="1B1A66B8" w14:textId="03DB62A3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2B22">
            <w:rPr>
              <w:sz w:val="20"/>
              <w:szCs w:val="20"/>
            </w:rPr>
            <w:t>KM23240013/GDE</w:t>
          </w:r>
        </w:sdtContent>
      </w:sdt>
    </w:p>
    <w:p w14:paraId="5EE36C72" w14:textId="649F61E1" w:rsidR="00B14605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5046">
            <w:rPr>
              <w:sz w:val="20"/>
              <w:szCs w:val="20"/>
            </w:rPr>
            <w:t>trieste mededeling</w:t>
          </w:r>
        </w:sdtContent>
      </w:sdt>
    </w:p>
    <w:p w14:paraId="55C435D1" w14:textId="77777777" w:rsidR="00B14605" w:rsidRDefault="00B14605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1BC74948" w14:textId="77777777" w:rsidR="006B1A61" w:rsidRDefault="006B1A61" w:rsidP="00B14605">
          <w:pPr>
            <w:spacing w:after="0"/>
          </w:pPr>
        </w:p>
        <w:p w14:paraId="3F15741E" w14:textId="77777777" w:rsidR="007F7BE8" w:rsidRDefault="007F7BE8" w:rsidP="00B14605">
          <w:pPr>
            <w:spacing w:after="0"/>
          </w:pPr>
        </w:p>
        <w:p w14:paraId="4810D27E" w14:textId="05E17C1E" w:rsidR="00B14605" w:rsidRDefault="00B14605" w:rsidP="00B14605">
          <w:pPr>
            <w:spacing w:after="0"/>
          </w:pPr>
          <w:r w:rsidRPr="009940DE">
            <w:t xml:space="preserve">Beste </w:t>
          </w:r>
          <w:r w:rsidR="00245046">
            <w:t xml:space="preserve">leerlingen en </w:t>
          </w:r>
          <w:r w:rsidRPr="009940DE">
            <w:t>ouder(s)/verzorger(s),</w:t>
          </w:r>
        </w:p>
        <w:p w14:paraId="175A0630" w14:textId="77777777" w:rsidR="00245046" w:rsidRDefault="00245046" w:rsidP="00B14605">
          <w:pPr>
            <w:spacing w:after="0"/>
          </w:pPr>
        </w:p>
        <w:p w14:paraId="170C3C88" w14:textId="77777777" w:rsidR="002A6CC4" w:rsidRDefault="0037303F" w:rsidP="00B14605">
          <w:pPr>
            <w:spacing w:after="0"/>
          </w:pPr>
          <w:r>
            <w:t xml:space="preserve">Helaas moeten wij het trieste bericht brengen dat onze decaan, </w:t>
          </w:r>
        </w:p>
        <w:p w14:paraId="2ADCFF83" w14:textId="77777777" w:rsidR="00E76D80" w:rsidRDefault="00E76D80" w:rsidP="00B14605">
          <w:pPr>
            <w:spacing w:after="0"/>
          </w:pPr>
        </w:p>
        <w:p w14:paraId="42DB9DBE" w14:textId="0B0FCAA9" w:rsidR="002A6CC4" w:rsidRDefault="0037303F" w:rsidP="002A6CC4">
          <w:pPr>
            <w:spacing w:after="0"/>
            <w:jc w:val="center"/>
            <w:rPr>
              <w:sz w:val="40"/>
              <w:szCs w:val="40"/>
            </w:rPr>
          </w:pPr>
          <w:r w:rsidRPr="00E76D80">
            <w:rPr>
              <w:sz w:val="40"/>
              <w:szCs w:val="40"/>
            </w:rPr>
            <w:t>Anouk Filius</w:t>
          </w:r>
        </w:p>
        <w:p w14:paraId="7BA52F2D" w14:textId="77777777" w:rsidR="00E76D80" w:rsidRPr="00255399" w:rsidRDefault="00E76D80" w:rsidP="002A6CC4">
          <w:pPr>
            <w:spacing w:after="0"/>
            <w:jc w:val="center"/>
            <w:rPr>
              <w:sz w:val="24"/>
              <w:szCs w:val="24"/>
            </w:rPr>
          </w:pPr>
        </w:p>
        <w:p w14:paraId="0D576D96" w14:textId="7E61B4E8" w:rsidR="00F25A8D" w:rsidRDefault="00833A50" w:rsidP="00B14605">
          <w:pPr>
            <w:spacing w:after="0"/>
          </w:pPr>
          <w:r>
            <w:t>op 35-jarige leeftijd is overleden. Zij kampte al langere tijd</w:t>
          </w:r>
          <w:r w:rsidR="00353B58">
            <w:t xml:space="preserve"> met gezondheidsklachten en haar overlijden komt niet geheel onverwacht. </w:t>
          </w:r>
          <w:r w:rsidR="00F25A8D">
            <w:t xml:space="preserve">Wij zijn verdrietig en onze gedachten zijn bij haar dierbaren. </w:t>
          </w:r>
        </w:p>
        <w:p w14:paraId="60AC1734" w14:textId="77777777" w:rsidR="00251D16" w:rsidRDefault="00251D16" w:rsidP="00B14605">
          <w:pPr>
            <w:spacing w:after="0"/>
          </w:pPr>
        </w:p>
        <w:p w14:paraId="04BC8CAC" w14:textId="3255885A" w:rsidR="00487786" w:rsidRDefault="003B0FD7" w:rsidP="00B14605">
          <w:pPr>
            <w:spacing w:after="0"/>
          </w:pPr>
          <w:r>
            <w:t xml:space="preserve">Met onze collega’s willen </w:t>
          </w:r>
          <w:r w:rsidR="008523AC">
            <w:t xml:space="preserve">we </w:t>
          </w:r>
          <w:r>
            <w:t>morgenochtend</w:t>
          </w:r>
          <w:r w:rsidR="004B0EC0">
            <w:t xml:space="preserve"> met elkaar hierbij stil kunnen staan.</w:t>
          </w:r>
          <w:r w:rsidR="00C81DA5">
            <w:t xml:space="preserve"> Om die reden zullen alle lessen morgenochtend</w:t>
          </w:r>
          <w:r w:rsidR="00A11A84">
            <w:t xml:space="preserve"> na de pauze om 11.00 uur starten. De eerste drie lesuren komen daarmee te vervallen. </w:t>
          </w:r>
        </w:p>
        <w:p w14:paraId="410467D2" w14:textId="77777777" w:rsidR="00A11A84" w:rsidRDefault="00A11A84" w:rsidP="00B14605">
          <w:pPr>
            <w:spacing w:after="0"/>
          </w:pPr>
        </w:p>
        <w:p w14:paraId="1A20C398" w14:textId="196B93CE" w:rsidR="006A1FFD" w:rsidRDefault="006A1FFD" w:rsidP="00F95DB1">
          <w:pPr>
            <w:spacing w:after="0"/>
          </w:pPr>
          <w:r>
            <w:t xml:space="preserve">Voor leerlingen die dat willen, is er bij de trajectvoorziening een plek ingericht waar je een bericht voor haar nabestaanden kan achterlaten. Hier zullen </w:t>
          </w:r>
          <w:r w:rsidR="00DC221C">
            <w:t xml:space="preserve">de hele dag collega’s aanwezig </w:t>
          </w:r>
          <w:r w:rsidR="002822EB">
            <w:t xml:space="preserve">zijn </w:t>
          </w:r>
          <w:r w:rsidR="00A66C05">
            <w:t>voor een praatje of andere ondersteuning.</w:t>
          </w:r>
          <w:r w:rsidR="00F95DB1">
            <w:t xml:space="preserve"> </w:t>
          </w:r>
          <w:r w:rsidR="00536D2D">
            <w:t>We hopen en vertrouwen erop dat leerlingen</w:t>
          </w:r>
          <w:r w:rsidR="00DE152D">
            <w:t xml:space="preserve"> </w:t>
          </w:r>
          <w:r w:rsidR="00536D2D">
            <w:t>hun mentor weten te vinden</w:t>
          </w:r>
          <w:r w:rsidR="009223CA">
            <w:t xml:space="preserve">, als zij behoefte hebben aan een luisterend oor. </w:t>
          </w:r>
        </w:p>
        <w:p w14:paraId="33E2EC25" w14:textId="3CE35311" w:rsidR="00A11A84" w:rsidRDefault="00A11A84" w:rsidP="00B14605">
          <w:pPr>
            <w:spacing w:after="0"/>
          </w:pPr>
          <w:r>
            <w:t xml:space="preserve">De trajectvoorziening is verhuisd naar de begane grond in de nieuwbouw </w:t>
          </w:r>
          <w:r w:rsidR="00B8421D">
            <w:t>in kamer 124</w:t>
          </w:r>
          <w:r w:rsidR="00DB5CCD">
            <w:t xml:space="preserve">, achter de aula. </w:t>
          </w:r>
        </w:p>
        <w:p w14:paraId="4750F62E" w14:textId="77777777" w:rsidR="00BB28CD" w:rsidRDefault="00BB28CD" w:rsidP="00B14605">
          <w:pPr>
            <w:spacing w:after="0"/>
          </w:pPr>
        </w:p>
        <w:p w14:paraId="2BF672D0" w14:textId="7B5AA5B9" w:rsidR="00BB28CD" w:rsidRDefault="00BB28CD" w:rsidP="00B14605">
          <w:pPr>
            <w:spacing w:after="0"/>
          </w:pPr>
          <w:r>
            <w:t xml:space="preserve">Op een later moment zullen we op school een bijeenkomst organiseren voor leerlingen en medewerkers. Ouders zijn daarbij uiteraard ook welkom. </w:t>
          </w:r>
          <w:r w:rsidR="003C0620">
            <w:t xml:space="preserve">De uitvaart zal in besloten kring plaatsvinden. </w:t>
          </w:r>
          <w:r w:rsidR="00E1336A">
            <w:t>Als</w:t>
          </w:r>
          <w:r w:rsidR="00820627">
            <w:t xml:space="preserve"> de precieze datum </w:t>
          </w:r>
          <w:r w:rsidR="002B6F29">
            <w:t xml:space="preserve">van de bijeenkomst op school </w:t>
          </w:r>
          <w:r w:rsidR="00820627">
            <w:t>bekend is, zullen we u daarover informeren</w:t>
          </w:r>
          <w:r w:rsidR="00761BFF">
            <w:t>.</w:t>
          </w:r>
        </w:p>
        <w:p w14:paraId="2AACA87C" w14:textId="77777777" w:rsidR="007F7BE8" w:rsidRDefault="007F7BE8" w:rsidP="00B14605">
          <w:pPr>
            <w:spacing w:after="0"/>
          </w:pPr>
        </w:p>
        <w:p w14:paraId="3D778109" w14:textId="6D3C82B1" w:rsidR="00761BFF" w:rsidRDefault="00761BFF" w:rsidP="00B14605">
          <w:pPr>
            <w:spacing w:after="0"/>
          </w:pPr>
          <w:r>
            <w:t>Wanneer</w:t>
          </w:r>
          <w:r w:rsidR="008A72DA">
            <w:t xml:space="preserve"> u</w:t>
          </w:r>
          <w:r>
            <w:t xml:space="preserve"> iets wil delen met school, vragen we </w:t>
          </w:r>
          <w:r w:rsidR="008A72DA">
            <w:t xml:space="preserve">u </w:t>
          </w:r>
          <w:r>
            <w:t xml:space="preserve">via de mail contact op te nemen met de conrectoren. Zij zullen u dan desgewenst terugbellen. </w:t>
          </w:r>
          <w:r w:rsidR="005D0141">
            <w:t>Voor sommige ouders en leerlingen zal de i</w:t>
          </w:r>
          <w:r w:rsidR="00DE3147">
            <w:t>mpact van dit bericht groter zijn dan voor anderen, maar laten we elkaar steunen bij deze verdrietige start van het schooljaar.</w:t>
          </w:r>
        </w:p>
        <w:p w14:paraId="7D26F058" w14:textId="4B880D6D" w:rsidR="00DE3147" w:rsidRDefault="00DE3147" w:rsidP="00B14605">
          <w:pPr>
            <w:spacing w:after="0"/>
          </w:pPr>
          <w:r>
            <w:t xml:space="preserve"> </w:t>
          </w:r>
        </w:p>
        <w:p w14:paraId="6A5F3F62" w14:textId="5EAA441B" w:rsidR="00DE3147" w:rsidRDefault="00DE3147" w:rsidP="00B14605">
          <w:pPr>
            <w:spacing w:after="0"/>
          </w:pPr>
          <w:r>
            <w:t>Met vriendelijke groet,</w:t>
          </w:r>
        </w:p>
        <w:p w14:paraId="388BAB8F" w14:textId="77777777" w:rsidR="00DE3147" w:rsidRDefault="00DE3147" w:rsidP="00B14605">
          <w:pPr>
            <w:spacing w:after="0"/>
          </w:pPr>
        </w:p>
        <w:p w14:paraId="53A9D5A2" w14:textId="77777777" w:rsidR="00521D78" w:rsidRDefault="00521D78" w:rsidP="00B14605">
          <w:pPr>
            <w:spacing w:after="0"/>
          </w:pPr>
        </w:p>
        <w:p w14:paraId="4180C8A7" w14:textId="10C0C8B1" w:rsidR="0021498E" w:rsidRDefault="0021498E" w:rsidP="00B14605">
          <w:pPr>
            <w:spacing w:after="0"/>
          </w:pPr>
          <w:r>
            <w:t xml:space="preserve">Joost van het Kaar                 </w:t>
          </w:r>
          <w:r w:rsidR="00255399">
            <w:tab/>
            <w:t xml:space="preserve">   </w:t>
          </w:r>
          <w:r>
            <w:t xml:space="preserve">conrector brugklas + mavo   </w:t>
          </w:r>
          <w:hyperlink r:id="rId9" w:history="1">
            <w:r w:rsidRPr="00CE3186">
              <w:rPr>
                <w:rStyle w:val="Hyperlink"/>
              </w:rPr>
              <w:t>j.vanhetkaar@schoter.nl</w:t>
            </w:r>
          </w:hyperlink>
        </w:p>
        <w:p w14:paraId="40560C01" w14:textId="7B678D11" w:rsidR="0021498E" w:rsidRDefault="0072622D" w:rsidP="00B14605">
          <w:pPr>
            <w:spacing w:after="0"/>
          </w:pPr>
          <w:r>
            <w:t xml:space="preserve">Priscilla Ruizeveld de Winter     conrector 2345 havo </w:t>
          </w:r>
          <w:r w:rsidR="00722EA1">
            <w:t xml:space="preserve">   </w:t>
          </w:r>
          <w:r w:rsidR="006B34DB">
            <w:t xml:space="preserve">        </w:t>
          </w:r>
          <w:hyperlink r:id="rId10" w:history="1">
            <w:r w:rsidR="006B34DB" w:rsidRPr="00CE3186">
              <w:rPr>
                <w:rStyle w:val="Hyperlink"/>
              </w:rPr>
              <w:t>p.ruizevelddewinter@schoter.nl</w:t>
            </w:r>
          </w:hyperlink>
        </w:p>
        <w:p w14:paraId="20219705" w14:textId="53C48791" w:rsidR="00A927C9" w:rsidRDefault="00A927C9" w:rsidP="00B14605">
          <w:pPr>
            <w:spacing w:after="0"/>
          </w:pPr>
          <w:r>
            <w:t xml:space="preserve">Monique van der Grijp               conrector 23456 vwo  </w:t>
          </w:r>
          <w:r w:rsidR="007F7BE8">
            <w:t xml:space="preserve"> </w:t>
          </w:r>
          <w:r w:rsidR="006B34DB">
            <w:t xml:space="preserve">       </w:t>
          </w:r>
          <w:r>
            <w:t xml:space="preserve"> </w:t>
          </w:r>
          <w:hyperlink r:id="rId11" w:history="1">
            <w:r w:rsidR="007F7BE8" w:rsidRPr="00CE3186">
              <w:rPr>
                <w:rStyle w:val="Hyperlink"/>
              </w:rPr>
              <w:t>m.vandergrijp@schoter.nl</w:t>
            </w:r>
          </w:hyperlink>
          <w:r w:rsidR="007F7BE8">
            <w:t xml:space="preserve"> </w:t>
          </w:r>
        </w:p>
        <w:p w14:paraId="76DF185E" w14:textId="77777777" w:rsidR="00B14605" w:rsidRDefault="00772B22" w:rsidP="00B14605">
          <w:pPr>
            <w:spacing w:after="0"/>
          </w:pPr>
        </w:p>
      </w:sdtContent>
    </w:sdt>
    <w:p w14:paraId="568C238A" w14:textId="77777777" w:rsidR="00074555" w:rsidRDefault="00074555"/>
    <w:sectPr w:rsidR="00074555" w:rsidSect="00C627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4E0C" w14:textId="77777777" w:rsidR="00B75C12" w:rsidRDefault="00B75C12">
      <w:pPr>
        <w:spacing w:after="0" w:line="240" w:lineRule="auto"/>
      </w:pPr>
      <w:r>
        <w:separator/>
      </w:r>
    </w:p>
  </w:endnote>
  <w:endnote w:type="continuationSeparator" w:id="0">
    <w:p w14:paraId="20B9EE6E" w14:textId="77777777" w:rsidR="00B75C12" w:rsidRDefault="00B7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E78" w14:textId="77777777" w:rsidR="00772B22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772B22" w:rsidRDefault="00772B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5D6" w14:textId="77777777" w:rsidR="00772B22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120B" w14:textId="77777777" w:rsidR="00B75C12" w:rsidRDefault="00B75C12">
      <w:pPr>
        <w:spacing w:after="0" w:line="240" w:lineRule="auto"/>
      </w:pPr>
      <w:r>
        <w:separator/>
      </w:r>
    </w:p>
  </w:footnote>
  <w:footnote w:type="continuationSeparator" w:id="0">
    <w:p w14:paraId="4F61FAF7" w14:textId="77777777" w:rsidR="00B75C12" w:rsidRDefault="00B7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CC40" w14:textId="77777777" w:rsidR="00772B22" w:rsidRDefault="00772B22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019" w14:textId="77777777" w:rsidR="00772B22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0C2D26"/>
    <w:rsid w:val="0021498E"/>
    <w:rsid w:val="00245046"/>
    <w:rsid w:val="0024665F"/>
    <w:rsid w:val="00251D16"/>
    <w:rsid w:val="00255399"/>
    <w:rsid w:val="002822EB"/>
    <w:rsid w:val="002838A9"/>
    <w:rsid w:val="002A6CC4"/>
    <w:rsid w:val="002B6F29"/>
    <w:rsid w:val="002C2934"/>
    <w:rsid w:val="00353B58"/>
    <w:rsid w:val="0037303F"/>
    <w:rsid w:val="003B0FD7"/>
    <w:rsid w:val="003C0620"/>
    <w:rsid w:val="004814DC"/>
    <w:rsid w:val="00487786"/>
    <w:rsid w:val="004B0EC0"/>
    <w:rsid w:val="004D0029"/>
    <w:rsid w:val="00521D78"/>
    <w:rsid w:val="00536D2D"/>
    <w:rsid w:val="005D0141"/>
    <w:rsid w:val="00650770"/>
    <w:rsid w:val="006A1FFD"/>
    <w:rsid w:val="006B1A61"/>
    <w:rsid w:val="006B34DB"/>
    <w:rsid w:val="00722EA1"/>
    <w:rsid w:val="0072622D"/>
    <w:rsid w:val="00761BFF"/>
    <w:rsid w:val="00772B22"/>
    <w:rsid w:val="007F7BE8"/>
    <w:rsid w:val="00820627"/>
    <w:rsid w:val="00833A50"/>
    <w:rsid w:val="008523AC"/>
    <w:rsid w:val="008A72DA"/>
    <w:rsid w:val="009223CA"/>
    <w:rsid w:val="009E36F4"/>
    <w:rsid w:val="00A11A84"/>
    <w:rsid w:val="00A66C05"/>
    <w:rsid w:val="00A712E3"/>
    <w:rsid w:val="00A927C9"/>
    <w:rsid w:val="00B14605"/>
    <w:rsid w:val="00B75C12"/>
    <w:rsid w:val="00B8421D"/>
    <w:rsid w:val="00BB28CD"/>
    <w:rsid w:val="00C81DA5"/>
    <w:rsid w:val="00DB5CCD"/>
    <w:rsid w:val="00DC221C"/>
    <w:rsid w:val="00DE152D"/>
    <w:rsid w:val="00DE3147"/>
    <w:rsid w:val="00E1336A"/>
    <w:rsid w:val="00E76D80"/>
    <w:rsid w:val="00F25A8D"/>
    <w:rsid w:val="00F95DB1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vandergrijp@schoter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.ruizevelddewinter@schoter.nl" TargetMode="External"/><Relationship Id="rId4" Type="http://schemas.openxmlformats.org/officeDocument/2006/relationships/styles" Target="styles.xml"/><Relationship Id="rId9" Type="http://schemas.openxmlformats.org/officeDocument/2006/relationships/hyperlink" Target="mailto:j.vanhetkaar@schoter.n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121BBD"/>
    <w:rsid w:val="0039331A"/>
    <w:rsid w:val="009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31A"/>
    <w:rPr>
      <w:color w:val="808080"/>
    </w:rPr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D5529-87FC-4465-A980-C07FC9A09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trieste mededeling</dc:subject>
  <dc:creator>B Stam</dc:creator>
  <cp:keywords>KM23240013/GDE</cp:keywords>
  <dc:description/>
  <cp:lastModifiedBy>Terpstra, M.</cp:lastModifiedBy>
  <cp:revision>2</cp:revision>
  <cp:lastPrinted>2023-09-06T13:29:00Z</cp:lastPrinted>
  <dcterms:created xsi:type="dcterms:W3CDTF">2023-09-06T13:59:00Z</dcterms:created>
  <dcterms:modified xsi:type="dcterms:W3CDTF">2023-09-06T13:59:00Z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