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496C" w14:textId="77777777" w:rsidR="004F3DEA" w:rsidRDefault="004F3DEA" w:rsidP="00AB31B5">
      <w:pPr>
        <w:spacing w:after="0"/>
      </w:pPr>
    </w:p>
    <w:p w14:paraId="7A54AE97" w14:textId="77777777" w:rsidR="00FD50EA" w:rsidRDefault="00FD50EA" w:rsidP="00AB31B5">
      <w:pPr>
        <w:spacing w:after="0"/>
      </w:pPr>
    </w:p>
    <w:p w14:paraId="1DBAC886" w14:textId="77777777" w:rsidR="00AB31B5" w:rsidRDefault="00AB31B5" w:rsidP="00AB31B5">
      <w:pPr>
        <w:spacing w:after="0"/>
      </w:pPr>
    </w:p>
    <w:p w14:paraId="21AB854A" w14:textId="77777777" w:rsidR="009266BF" w:rsidRDefault="009266BF" w:rsidP="00DF59BA">
      <w:pPr>
        <w:spacing w:after="0"/>
        <w:rPr>
          <w:sz w:val="20"/>
          <w:szCs w:val="20"/>
        </w:rPr>
      </w:pPr>
    </w:p>
    <w:sdt>
      <w:sdtPr>
        <w:alias w:val="Adresblok"/>
        <w:tag w:val="NAW"/>
        <w:id w:val="1337269825"/>
        <w:lock w:val="sdtLocked"/>
        <w:placeholder>
          <w:docPart w:val="3333ECA26D33407096D96F0CBF20AA8A"/>
        </w:placeholder>
      </w:sdtPr>
      <w:sdtEndPr/>
      <w:sdtContent>
        <w:p w14:paraId="4C251BBC" w14:textId="57618BD7" w:rsidR="009266BF" w:rsidRPr="00DF480B" w:rsidRDefault="00011AA5" w:rsidP="00DF59BA">
          <w:pPr>
            <w:spacing w:after="0"/>
          </w:pPr>
          <w:r>
            <w:t>Aan de leerlingen en ouder</w:t>
          </w:r>
          <w:r w:rsidR="001D2AF1">
            <w:t>(</w:t>
          </w:r>
          <w:r>
            <w:t>s</w:t>
          </w:r>
          <w:r w:rsidR="001D2AF1">
            <w:t>)/verzorger(s)</w:t>
          </w:r>
          <w:r>
            <w:t xml:space="preserve"> van de brugklas</w:t>
          </w:r>
        </w:p>
      </w:sdtContent>
    </w:sdt>
    <w:p w14:paraId="46A5C972" w14:textId="77777777" w:rsidR="009266BF" w:rsidRDefault="009266BF" w:rsidP="00DF59BA">
      <w:pPr>
        <w:spacing w:after="0"/>
        <w:rPr>
          <w:sz w:val="20"/>
          <w:szCs w:val="20"/>
        </w:rPr>
      </w:pPr>
    </w:p>
    <w:p w14:paraId="612E058F" w14:textId="77777777" w:rsidR="009266BF" w:rsidRDefault="009266BF" w:rsidP="00DF59BA">
      <w:pPr>
        <w:spacing w:after="0"/>
        <w:rPr>
          <w:sz w:val="20"/>
          <w:szCs w:val="20"/>
        </w:rPr>
      </w:pPr>
    </w:p>
    <w:p w14:paraId="3D983569" w14:textId="77777777" w:rsidR="007D4ABE" w:rsidRDefault="007D4ABE" w:rsidP="00DF59BA">
      <w:pPr>
        <w:spacing w:after="0"/>
        <w:rPr>
          <w:sz w:val="20"/>
          <w:szCs w:val="20"/>
        </w:rPr>
      </w:pPr>
    </w:p>
    <w:p w14:paraId="1345DDA8" w14:textId="77777777" w:rsidR="007D4ABE" w:rsidRDefault="007D4ABE" w:rsidP="00DF59BA">
      <w:pPr>
        <w:spacing w:after="0"/>
        <w:rPr>
          <w:sz w:val="20"/>
          <w:szCs w:val="20"/>
        </w:rPr>
      </w:pPr>
    </w:p>
    <w:p w14:paraId="7A5527B5" w14:textId="77777777" w:rsidR="007D4ABE" w:rsidRPr="009266BF" w:rsidRDefault="007D4ABE" w:rsidP="00DF59BA">
      <w:pPr>
        <w:spacing w:after="0"/>
        <w:rPr>
          <w:sz w:val="20"/>
          <w:szCs w:val="20"/>
        </w:rPr>
      </w:pPr>
    </w:p>
    <w:p w14:paraId="2FE13501" w14:textId="434ECC4D" w:rsidR="00AB31B5" w:rsidRPr="007D4ABE" w:rsidRDefault="00AB31B5" w:rsidP="00B15BB2">
      <w:pPr>
        <w:spacing w:after="0"/>
        <w:rPr>
          <w:sz w:val="20"/>
          <w:szCs w:val="20"/>
        </w:rPr>
      </w:pPr>
      <w:r w:rsidRPr="007D4ABE">
        <w:rPr>
          <w:sz w:val="20"/>
          <w:szCs w:val="20"/>
        </w:rPr>
        <w:t xml:space="preserve">Datum: </w:t>
      </w:r>
      <w:r w:rsidRPr="007D4ABE">
        <w:rPr>
          <w:sz w:val="20"/>
          <w:szCs w:val="20"/>
        </w:rPr>
        <w:tab/>
      </w:r>
      <w:r w:rsidR="0065743C" w:rsidRPr="007D4ABE">
        <w:rPr>
          <w:sz w:val="20"/>
          <w:szCs w:val="20"/>
        </w:rPr>
        <w:tab/>
      </w:r>
      <w:r w:rsidR="00B15BB2">
        <w:rPr>
          <w:sz w:val="20"/>
          <w:szCs w:val="20"/>
        </w:rPr>
        <w:fldChar w:fldCharType="begin"/>
      </w:r>
      <w:r w:rsidR="00B15BB2">
        <w:rPr>
          <w:sz w:val="20"/>
          <w:szCs w:val="20"/>
        </w:rPr>
        <w:instrText xml:space="preserve"> TIME \@ "d MMMM yyyy" </w:instrText>
      </w:r>
      <w:r w:rsidR="00B15BB2">
        <w:rPr>
          <w:sz w:val="20"/>
          <w:szCs w:val="20"/>
        </w:rPr>
        <w:fldChar w:fldCharType="separate"/>
      </w:r>
      <w:r w:rsidR="00E978F2">
        <w:rPr>
          <w:noProof/>
          <w:sz w:val="20"/>
          <w:szCs w:val="20"/>
        </w:rPr>
        <w:t>8 september 2023</w:t>
      </w:r>
      <w:r w:rsidR="00B15BB2">
        <w:rPr>
          <w:sz w:val="20"/>
          <w:szCs w:val="20"/>
        </w:rPr>
        <w:fldChar w:fldCharType="end"/>
      </w:r>
    </w:p>
    <w:p w14:paraId="6DBB30B7" w14:textId="0D653CD8" w:rsidR="00AB31B5" w:rsidRPr="0065743C" w:rsidRDefault="00AB31B5" w:rsidP="00B15BB2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Kenmerk:</w:t>
      </w:r>
      <w:r w:rsidRPr="0065743C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refwoorden"/>
          <w:tag w:val=""/>
          <w:id w:val="1552875107"/>
          <w:placeholder>
            <w:docPart w:val="98E5EF89B13549F6AB3ADC40095058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978F2">
            <w:rPr>
              <w:sz w:val="20"/>
              <w:szCs w:val="20"/>
            </w:rPr>
            <w:t>KM232400</w:t>
          </w:r>
          <w:r w:rsidR="00B804F4">
            <w:rPr>
              <w:sz w:val="20"/>
              <w:szCs w:val="20"/>
            </w:rPr>
            <w:t>15/KAR</w:t>
          </w:r>
        </w:sdtContent>
      </w:sdt>
    </w:p>
    <w:p w14:paraId="4148D604" w14:textId="7AA2EA4B" w:rsidR="008C795E" w:rsidRDefault="00AB31B5" w:rsidP="0031254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Betreft:</w:t>
      </w:r>
      <w:r w:rsidRPr="0065743C">
        <w:rPr>
          <w:sz w:val="20"/>
          <w:szCs w:val="20"/>
        </w:rPr>
        <w:tab/>
      </w:r>
      <w:r w:rsidR="00FD0DF5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Onderwerp"/>
          <w:tag w:val=""/>
          <w:id w:val="486833082"/>
          <w:placeholder>
            <w:docPart w:val="D3198BBE36F841C4A514199F29207B9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1AA5">
            <w:rPr>
              <w:sz w:val="20"/>
              <w:szCs w:val="20"/>
            </w:rPr>
            <w:t>Ouderavond brugklas</w:t>
          </w:r>
        </w:sdtContent>
      </w:sdt>
    </w:p>
    <w:p w14:paraId="224722E8" w14:textId="77777777" w:rsidR="00312545" w:rsidRDefault="00312545" w:rsidP="00312545">
      <w:pPr>
        <w:spacing w:after="0"/>
      </w:pPr>
    </w:p>
    <w:p w14:paraId="1E12F4C0" w14:textId="77777777" w:rsidR="008C795E" w:rsidRDefault="008C795E" w:rsidP="00AB31B5">
      <w:pPr>
        <w:spacing w:after="0"/>
      </w:pPr>
    </w:p>
    <w:sdt>
      <w:sdtPr>
        <w:alias w:val="Inhoud brief"/>
        <w:tag w:val="Inhoud brief"/>
        <w:id w:val="-2126374117"/>
        <w:placeholder>
          <w:docPart w:val="F676CB2D4BFC45EB8D7A42D4008FB748"/>
        </w:placeholder>
      </w:sdtPr>
      <w:sdtEndPr/>
      <w:sdtContent>
        <w:p w14:paraId="584434C1" w14:textId="77777777" w:rsidR="008C795E" w:rsidRDefault="008C795E" w:rsidP="008C795E">
          <w:pPr>
            <w:spacing w:after="0"/>
          </w:pPr>
          <w:r>
            <w:t>Beste ouder(s)/verzorger(s),</w:t>
          </w:r>
        </w:p>
        <w:p w14:paraId="1F873315" w14:textId="77777777" w:rsidR="008C795E" w:rsidRDefault="008C795E" w:rsidP="008C795E">
          <w:pPr>
            <w:spacing w:after="0"/>
          </w:pPr>
        </w:p>
        <w:p w14:paraId="20BF7D67" w14:textId="60EB2B78" w:rsidR="00533541" w:rsidRDefault="00011AA5" w:rsidP="008C795E">
          <w:pPr>
            <w:spacing w:after="0"/>
          </w:pPr>
          <w:r>
            <w:t>Op woensdag 20 september aanstaande organiseren wij een informatieavond voor de ouders van onze brugklasleerlingen. De avond staat traditiegetrouw in het teken van ontmoeting en kennismaking met de mentor</w:t>
          </w:r>
          <w:r w:rsidR="00075D7B">
            <w:t xml:space="preserve"> en u ontvangt informatie over het brugklaskamp</w:t>
          </w:r>
          <w:r>
            <w:t>. Hierbij nodigen wij u van harte uit. Na de plenaire start in de aula neemt de mentor van uw zoon/dochter u mee naar een lokaal voor een verdere kennismaking.</w:t>
          </w:r>
        </w:p>
        <w:p w14:paraId="22A006A5" w14:textId="77777777" w:rsidR="00011AA5" w:rsidRDefault="00011AA5" w:rsidP="008C795E">
          <w:pPr>
            <w:spacing w:after="0"/>
          </w:pPr>
        </w:p>
        <w:p w14:paraId="7002F7A1" w14:textId="4648A1C5" w:rsidR="002B3D21" w:rsidRDefault="00011AA5" w:rsidP="008C795E">
          <w:pPr>
            <w:spacing w:after="0"/>
          </w:pPr>
          <w:r>
            <w:t>Wij stellen</w:t>
          </w:r>
          <w:r w:rsidR="002B3D21">
            <w:t xml:space="preserve"> het zeer op prijs als tenminste één ouder aanwezig kan zijn en wij hopen u dan ook op woensdag 20 september te kunnen begroeten.</w:t>
          </w:r>
          <w:r w:rsidR="008827CE">
            <w:t xml:space="preserve"> </w:t>
          </w:r>
          <w:r w:rsidR="002B3D21">
            <w:t>De avond start om 19.00 uur in de aula. Koffie en thee staan vanaf 18.45 uur voor u klaar. De avond duurt tot uiterlijk 20.15 uur.</w:t>
          </w:r>
        </w:p>
        <w:p w14:paraId="2DF4B0AF" w14:textId="77777777" w:rsidR="008827CE" w:rsidRDefault="008827CE" w:rsidP="008C795E">
          <w:pPr>
            <w:spacing w:after="0"/>
          </w:pPr>
        </w:p>
        <w:p w14:paraId="4BF5FBCE" w14:textId="42F6BBC0" w:rsidR="008827CE" w:rsidRDefault="00904556" w:rsidP="008C795E">
          <w:pPr>
            <w:spacing w:after="0"/>
          </w:pPr>
          <w:r>
            <w:t>Voor de komende we</w:t>
          </w:r>
          <w:r w:rsidR="00046060">
            <w:t>ken willen we u</w:t>
          </w:r>
          <w:r w:rsidR="00CE0FFF">
            <w:t xml:space="preserve"> er</w:t>
          </w:r>
          <w:r w:rsidR="00046060">
            <w:t xml:space="preserve"> nog op wijzen dat op maandag 11 en vrijdag 15 september de schoolfotograaf </w:t>
          </w:r>
          <w:r w:rsidR="00574BA0">
            <w:t>langs</w:t>
          </w:r>
          <w:r w:rsidR="00046060">
            <w:t xml:space="preserve">komt. </w:t>
          </w:r>
          <w:r w:rsidR="00574BA0">
            <w:t xml:space="preserve">De leerlingen </w:t>
          </w:r>
          <w:r w:rsidR="008B6838">
            <w:t>k</w:t>
          </w:r>
          <w:r w:rsidR="002C473C">
            <w:t xml:space="preserve">unnen op de website van Het Schoter zien op welke dag ze op de foto gezet worden. </w:t>
          </w:r>
          <w:r w:rsidR="00514D45">
            <w:t>En daarnaast</w:t>
          </w:r>
          <w:r w:rsidR="00542C5C">
            <w:t xml:space="preserve"> kunnen de leerlingen tot de herfstvakantie in kamer 308 terecht als ze problemen hebben met hun boeken of als deze niet geleverd zijn.</w:t>
          </w:r>
          <w:r w:rsidR="004A5088">
            <w:t xml:space="preserve"> </w:t>
          </w:r>
          <w:r w:rsidR="00626A3D">
            <w:t xml:space="preserve">Let op: </w:t>
          </w:r>
          <w:r w:rsidR="00EF5F9B">
            <w:t>als dit na de herfstvakantie gemeld wordt, kunnen er kosten aan verbonden zijn.</w:t>
          </w:r>
        </w:p>
        <w:p w14:paraId="2BF34599" w14:textId="77777777" w:rsidR="00EF5F9B" w:rsidRDefault="00EF5F9B" w:rsidP="008C795E">
          <w:pPr>
            <w:spacing w:after="0"/>
          </w:pPr>
        </w:p>
        <w:p w14:paraId="5C060B03" w14:textId="76505B6D" w:rsidR="00EF5F9B" w:rsidRDefault="000444C7" w:rsidP="008C795E">
          <w:pPr>
            <w:spacing w:after="0"/>
          </w:pPr>
          <w:r>
            <w:t>Hopelijk tot ziens op de informatieavond.</w:t>
          </w:r>
        </w:p>
        <w:p w14:paraId="6D3AAAE9" w14:textId="77777777" w:rsidR="008C795E" w:rsidRDefault="008C795E" w:rsidP="008C795E">
          <w:pPr>
            <w:spacing w:after="0"/>
          </w:pPr>
        </w:p>
        <w:p w14:paraId="7EBBAC52" w14:textId="77777777" w:rsidR="008C795E" w:rsidRDefault="008C795E" w:rsidP="008C795E">
          <w:pPr>
            <w:spacing w:after="0"/>
          </w:pPr>
        </w:p>
        <w:p w14:paraId="00CEB36A" w14:textId="77777777" w:rsidR="008C795E" w:rsidRDefault="008C795E" w:rsidP="008C795E">
          <w:pPr>
            <w:spacing w:after="0"/>
          </w:pPr>
          <w:r>
            <w:t>Met vriendelijke groet,</w:t>
          </w:r>
        </w:p>
        <w:p w14:paraId="591AC1A6" w14:textId="77777777" w:rsidR="002B3D21" w:rsidRDefault="002B3D21" w:rsidP="008C795E">
          <w:pPr>
            <w:spacing w:after="0"/>
          </w:pPr>
        </w:p>
        <w:p w14:paraId="46D038E4" w14:textId="77777777" w:rsidR="002B3D21" w:rsidRDefault="002B3D21" w:rsidP="008C795E">
          <w:pPr>
            <w:spacing w:after="0"/>
          </w:pPr>
        </w:p>
        <w:p w14:paraId="0E8A761C" w14:textId="1A64EF77" w:rsidR="002B3D21" w:rsidRDefault="002B3D21" w:rsidP="008C795E">
          <w:pPr>
            <w:spacing w:after="0"/>
          </w:pPr>
          <w:r>
            <w:t>Joost van het Kaar, conrector brugklas, 234 mavo</w:t>
          </w:r>
        </w:p>
        <w:p w14:paraId="14C59319" w14:textId="77777777" w:rsidR="008C795E" w:rsidRDefault="00B804F4" w:rsidP="008C795E">
          <w:pPr>
            <w:spacing w:after="0"/>
          </w:pPr>
        </w:p>
      </w:sdtContent>
    </w:sdt>
    <w:sectPr w:rsidR="008C795E" w:rsidSect="00C627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2F97" w14:textId="77777777" w:rsidR="00D92A4B" w:rsidRDefault="00D92A4B" w:rsidP="007F5A43">
      <w:pPr>
        <w:spacing w:after="0" w:line="240" w:lineRule="auto"/>
      </w:pPr>
      <w:r>
        <w:separator/>
      </w:r>
    </w:p>
  </w:endnote>
  <w:endnote w:type="continuationSeparator" w:id="0">
    <w:p w14:paraId="23150119" w14:textId="77777777" w:rsidR="00D92A4B" w:rsidRDefault="00D92A4B" w:rsidP="007F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8C2C" w14:textId="77777777" w:rsidR="000541D4" w:rsidRPr="00CB415F" w:rsidRDefault="000541D4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3A0F631B" w14:textId="77777777" w:rsidR="000541D4" w:rsidRDefault="000541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B9B2" w14:textId="77777777" w:rsidR="00C62724" w:rsidRDefault="00C62724" w:rsidP="00C62724">
    <w:pPr>
      <w:pStyle w:val="Voettekst"/>
      <w:ind w:left="-924"/>
      <w:jc w:val="center"/>
      <w:rPr>
        <w:rFonts w:ascii="Candara" w:hAnsi="Candara"/>
        <w:color w:val="F29712"/>
        <w:sz w:val="16"/>
        <w:szCs w:val="16"/>
      </w:rPr>
    </w:pPr>
    <w:r>
      <w:rPr>
        <w:rFonts w:ascii="Candara" w:hAnsi="Candara"/>
        <w:noProof/>
        <w:color w:val="F29712"/>
        <w:sz w:val="16"/>
        <w:szCs w:val="16"/>
        <w:lang w:eastAsia="nl-NL"/>
      </w:rPr>
      <w:t xml:space="preserve"> </w:t>
    </w:r>
    <w:r w:rsidR="004C3259">
      <w:rPr>
        <w:rFonts w:ascii="Candara" w:hAnsi="Candara"/>
        <w:noProof/>
        <w:color w:val="F29712"/>
        <w:sz w:val="16"/>
        <w:szCs w:val="16"/>
        <w:lang w:eastAsia="nl-NL"/>
      </w:rPr>
      <w:drawing>
        <wp:inline distT="0" distB="0" distL="0" distR="0" wp14:anchorId="66712975" wp14:editId="1E505CED">
          <wp:extent cx="1858921" cy="609600"/>
          <wp:effectExtent l="0" t="0" r="825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tolandelij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339" cy="62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  <w:noProof/>
        <w:color w:val="F29712"/>
        <w:sz w:val="16"/>
        <w:szCs w:val="16"/>
        <w:lang w:eastAsia="nl-NL"/>
      </w:rPr>
      <w:t xml:space="preserve">                 </w:t>
    </w:r>
    <w:r>
      <w:rPr>
        <w:noProof/>
        <w:lang w:eastAsia="nl-NL"/>
      </w:rPr>
      <w:drawing>
        <wp:inline distT="0" distB="0" distL="0" distR="0" wp14:anchorId="0C09A766" wp14:editId="6967A97A">
          <wp:extent cx="2432649" cy="398120"/>
          <wp:effectExtent l="0" t="0" r="635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brid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255" cy="40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  <w:noProof/>
        <w:color w:val="F29712"/>
        <w:sz w:val="16"/>
        <w:szCs w:val="16"/>
        <w:lang w:eastAsia="nl-NL"/>
      </w:rPr>
      <w:t xml:space="preserve">                     </w:t>
    </w:r>
    <w:r>
      <w:rPr>
        <w:rFonts w:ascii="Candara" w:hAnsi="Candara"/>
        <w:noProof/>
        <w:color w:val="F29712"/>
        <w:sz w:val="16"/>
        <w:szCs w:val="16"/>
        <w:lang w:eastAsia="nl-NL"/>
      </w:rPr>
      <w:drawing>
        <wp:inline distT="0" distB="0" distL="0" distR="0" wp14:anchorId="48DD9AB7" wp14:editId="78853FCF">
          <wp:extent cx="1181818" cy="584068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ffi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915" cy="60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7D9EE" w14:textId="77777777" w:rsidR="00C62724" w:rsidRDefault="00C62724" w:rsidP="004C3259">
    <w:pPr>
      <w:pStyle w:val="Voettekst"/>
      <w:ind w:left="-567"/>
      <w:rPr>
        <w:rFonts w:ascii="Candara" w:hAnsi="Candara"/>
        <w:color w:val="F29712"/>
        <w:sz w:val="16"/>
        <w:szCs w:val="16"/>
      </w:rPr>
    </w:pPr>
  </w:p>
  <w:p w14:paraId="3330211B" w14:textId="77777777" w:rsidR="007F5A43" w:rsidRPr="00CB415F" w:rsidRDefault="007F5A43" w:rsidP="00C62724">
    <w:pPr>
      <w:pStyle w:val="Voettekst"/>
      <w:ind w:left="-567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9B15" w14:textId="77777777" w:rsidR="00D92A4B" w:rsidRDefault="00D92A4B" w:rsidP="007F5A43">
      <w:pPr>
        <w:spacing w:after="0" w:line="240" w:lineRule="auto"/>
      </w:pPr>
      <w:r>
        <w:separator/>
      </w:r>
    </w:p>
  </w:footnote>
  <w:footnote w:type="continuationSeparator" w:id="0">
    <w:p w14:paraId="58005910" w14:textId="77777777" w:rsidR="00D92A4B" w:rsidRDefault="00D92A4B" w:rsidP="007F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0AE" w14:textId="77777777" w:rsidR="007F5A43" w:rsidRDefault="007F5A43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C75C" w14:textId="77777777" w:rsidR="007F5A43" w:rsidRPr="007F5A43" w:rsidRDefault="007F5A43" w:rsidP="00C62724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28C72A08" wp14:editId="7BA43AD0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724">
      <w:t xml:space="preserve">  </w:t>
    </w:r>
    <w:r w:rsidR="00C62724">
      <w:tab/>
    </w:r>
    <w:r w:rsidR="00C62724"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A5"/>
    <w:rsid w:val="000100C5"/>
    <w:rsid w:val="00011AA5"/>
    <w:rsid w:val="000444C7"/>
    <w:rsid w:val="00046060"/>
    <w:rsid w:val="000541D4"/>
    <w:rsid w:val="00075D7B"/>
    <w:rsid w:val="000F60F7"/>
    <w:rsid w:val="001D2AF1"/>
    <w:rsid w:val="002B3D21"/>
    <w:rsid w:val="002C473C"/>
    <w:rsid w:val="003076E7"/>
    <w:rsid w:val="00312545"/>
    <w:rsid w:val="003533E6"/>
    <w:rsid w:val="003B5A2D"/>
    <w:rsid w:val="00411F3E"/>
    <w:rsid w:val="00451377"/>
    <w:rsid w:val="004A5088"/>
    <w:rsid w:val="004C3259"/>
    <w:rsid w:val="004F3DEA"/>
    <w:rsid w:val="005052B3"/>
    <w:rsid w:val="00514D45"/>
    <w:rsid w:val="00533541"/>
    <w:rsid w:val="00542C5C"/>
    <w:rsid w:val="00561BE0"/>
    <w:rsid w:val="00574BA0"/>
    <w:rsid w:val="005A6899"/>
    <w:rsid w:val="00626A3D"/>
    <w:rsid w:val="0065743C"/>
    <w:rsid w:val="0075798E"/>
    <w:rsid w:val="007916ED"/>
    <w:rsid w:val="007C2D6B"/>
    <w:rsid w:val="007D4ABE"/>
    <w:rsid w:val="007F5A43"/>
    <w:rsid w:val="008022A9"/>
    <w:rsid w:val="008738CD"/>
    <w:rsid w:val="008827CE"/>
    <w:rsid w:val="008B6838"/>
    <w:rsid w:val="008C795E"/>
    <w:rsid w:val="009037B2"/>
    <w:rsid w:val="00904556"/>
    <w:rsid w:val="009266BF"/>
    <w:rsid w:val="00930859"/>
    <w:rsid w:val="0099439C"/>
    <w:rsid w:val="00AB31B5"/>
    <w:rsid w:val="00AD7F5E"/>
    <w:rsid w:val="00B018CC"/>
    <w:rsid w:val="00B15BB2"/>
    <w:rsid w:val="00B804F4"/>
    <w:rsid w:val="00C62724"/>
    <w:rsid w:val="00CB415F"/>
    <w:rsid w:val="00CE0FFF"/>
    <w:rsid w:val="00D823FD"/>
    <w:rsid w:val="00D92A4B"/>
    <w:rsid w:val="00DB0D19"/>
    <w:rsid w:val="00DF480B"/>
    <w:rsid w:val="00DF59BA"/>
    <w:rsid w:val="00E978F2"/>
    <w:rsid w:val="00EF5F9B"/>
    <w:rsid w:val="00F80AB0"/>
    <w:rsid w:val="00FD0DF5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1AC7A"/>
  <w15:chartTrackingRefBased/>
  <w15:docId w15:val="{2BBA0EDA-9B7E-4D0E-A4AC-974E8CAF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5A43"/>
  </w:style>
  <w:style w:type="paragraph" w:styleId="Voettekst">
    <w:name w:val="footer"/>
    <w:basedOn w:val="Standaard"/>
    <w:link w:val="VoettekstChar"/>
    <w:uiPriority w:val="99"/>
    <w:unhideWhenUsed/>
    <w:rsid w:val="007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5A43"/>
  </w:style>
  <w:style w:type="character" w:styleId="Hyperlink">
    <w:name w:val="Hyperlink"/>
    <w:basedOn w:val="Standaardalinea-lettertype"/>
    <w:uiPriority w:val="99"/>
    <w:unhideWhenUsed/>
    <w:rsid w:val="007F5A4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6E7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B0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scilla\OneDrive%20-%20Dunamare%20Onderwijsgroep\Documents\Aangepaste%20Office-sjablonen\2021%20briefpapier%20Schoter%20T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3ECA26D33407096D96F0CBF20A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C66B7-C3AF-434E-A305-EFBC4973A19B}"/>
      </w:docPartPr>
      <w:docPartBody>
        <w:p w:rsidR="00796DF4" w:rsidRDefault="00796DF4">
          <w:pPr>
            <w:pStyle w:val="3333ECA26D33407096D96F0CBF20AA8A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E5EF89B13549F6AB3ADC4009505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87950-D751-427D-9664-E7A931755F80}"/>
      </w:docPartPr>
      <w:docPartBody>
        <w:p w:rsidR="00796DF4" w:rsidRDefault="00796DF4">
          <w:pPr>
            <w:pStyle w:val="98E5EF89B13549F6AB3ADC40095058C0"/>
          </w:pPr>
          <w:r w:rsidRPr="00A734EE">
            <w:rPr>
              <w:rStyle w:val="Tekstvantijdelijkeaanduiding"/>
            </w:rPr>
            <w:t>[Trefwoorden]</w:t>
          </w:r>
        </w:p>
      </w:docPartBody>
    </w:docPart>
    <w:docPart>
      <w:docPartPr>
        <w:name w:val="D3198BBE36F841C4A514199F29207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CCF06-2D8C-4D84-9DB2-BC6334EAA47E}"/>
      </w:docPartPr>
      <w:docPartBody>
        <w:p w:rsidR="00796DF4" w:rsidRDefault="00796DF4">
          <w:pPr>
            <w:pStyle w:val="D3198BBE36F841C4A514199F29207B9A"/>
          </w:pPr>
          <w:r w:rsidRPr="00A734EE">
            <w:rPr>
              <w:rStyle w:val="Tekstvantijdelijkeaanduiding"/>
            </w:rPr>
            <w:t>[Onderwerp]</w:t>
          </w:r>
        </w:p>
      </w:docPartBody>
    </w:docPart>
    <w:docPart>
      <w:docPartPr>
        <w:name w:val="F676CB2D4BFC45EB8D7A42D4008FB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7616A-9DE3-49B8-A849-6EB18A9FD4DB}"/>
      </w:docPartPr>
      <w:docPartBody>
        <w:p w:rsidR="00796DF4" w:rsidRDefault="00796DF4">
          <w:pPr>
            <w:pStyle w:val="F676CB2D4BFC45EB8D7A42D4008FB748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2"/>
    <w:rsid w:val="00796DF4"/>
    <w:rsid w:val="00D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333ECA26D33407096D96F0CBF20AA8A">
    <w:name w:val="3333ECA26D33407096D96F0CBF20AA8A"/>
  </w:style>
  <w:style w:type="paragraph" w:customStyle="1" w:styleId="98E5EF89B13549F6AB3ADC40095058C0">
    <w:name w:val="98E5EF89B13549F6AB3ADC40095058C0"/>
  </w:style>
  <w:style w:type="paragraph" w:customStyle="1" w:styleId="D3198BBE36F841C4A514199F29207B9A">
    <w:name w:val="D3198BBE36F841C4A514199F29207B9A"/>
  </w:style>
  <w:style w:type="paragraph" w:customStyle="1" w:styleId="F676CB2D4BFC45EB8D7A42D4008FB748">
    <w:name w:val="F676CB2D4BFC45EB8D7A42D4008FB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0637ce-0f76-4f76-bc12-9bd75bf125b0">
      <UserInfo>
        <DisplayName>Gelderen, E. van</DisplayName>
        <AccountId>20</AccountId>
        <AccountType/>
      </UserInfo>
    </SharedWithUsers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Props1.xml><?xml version="1.0" encoding="utf-8"?>
<ds:datastoreItem xmlns:ds="http://schemas.openxmlformats.org/officeDocument/2006/customXml" ds:itemID="{6A6831ED-EABA-4E71-AC34-E6487F021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F4280-CA32-4D5A-8C39-F9AC8EEF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8315-3388-4120-bac9-0492b5c94915"/>
    <ds:schemaRef ds:uri="b30637ce-0f76-4f76-bc12-9bd75bf125b0"/>
    <ds:schemaRef ds:uri="dd842b40-71c2-4f43-9b6e-41eeca808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17FBD-837D-4692-B616-20B27E4B2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75245-6DB0-4DB1-80B4-4DAC4491913A}">
  <ds:schemaRefs>
    <ds:schemaRef ds:uri="http://schemas.microsoft.com/office/2006/metadata/properties"/>
    <ds:schemaRef ds:uri="http://schemas.microsoft.com/office/infopath/2007/PartnerControls"/>
    <ds:schemaRef ds:uri="e9f90b7b-5939-4ebd-a9fd-0fb2b7bdaadc"/>
    <ds:schemaRef ds:uri="b30637ce-0f76-4f76-bc12-9bd75bf125b0"/>
    <ds:schemaRef ds:uri="9eea8315-3388-4120-bac9-0492b5c94915"/>
    <ds:schemaRef ds:uri="dd842b40-71c2-4f43-9b6e-41eeca8089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briefpapier Schoter TTO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Ouderavond brugklas</dc:subject>
  <dc:creator>Priscilla</dc:creator>
  <cp:keywords>KM23240015/KAR</cp:keywords>
  <dc:description/>
  <cp:lastModifiedBy>Terpstra, M.</cp:lastModifiedBy>
  <cp:revision>23</cp:revision>
  <cp:lastPrinted>2016-10-10T14:34:00Z</cp:lastPrinted>
  <dcterms:created xsi:type="dcterms:W3CDTF">2023-09-08T11:26:00Z</dcterms:created>
  <dcterms:modified xsi:type="dcterms:W3CDTF">2023-09-08T14:23:00Z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0x010100C9946C524AF09D42B4ADFD711FC7DAB1</vt:lpwstr>
  </property>
  <property fmtid="{D5CDD505-2E9C-101B-9397-08002B2CF9AE}" pid="3" name="MediaServiceImageTags">
    <vt:lpwstr/>
  </property>
</Properties>
</file>