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428D" w14:textId="77777777" w:rsidR="00B14605" w:rsidRDefault="00B14605" w:rsidP="00B14605">
      <w:pPr>
        <w:spacing w:after="0"/>
      </w:pPr>
    </w:p>
    <w:p w14:paraId="3A78ECBF" w14:textId="77777777" w:rsidR="00B14605" w:rsidRDefault="00B14605" w:rsidP="00B14605">
      <w:pPr>
        <w:spacing w:after="0"/>
      </w:pPr>
    </w:p>
    <w:p w14:paraId="4C1F26D7" w14:textId="77777777" w:rsidR="00B14605" w:rsidRDefault="00B14605" w:rsidP="00B14605">
      <w:pPr>
        <w:spacing w:after="0"/>
      </w:pPr>
    </w:p>
    <w:p w14:paraId="6221DC92" w14:textId="77777777" w:rsidR="00B14605" w:rsidRDefault="00B14605" w:rsidP="00B14605">
      <w:pPr>
        <w:spacing w:after="0"/>
        <w:rPr>
          <w:sz w:val="20"/>
          <w:szCs w:val="20"/>
        </w:rPr>
      </w:pPr>
    </w:p>
    <w:sdt>
      <w:sdtPr>
        <w:alias w:val="Adresblok"/>
        <w:tag w:val="NAW"/>
        <w:id w:val="1337269825"/>
        <w:placeholder>
          <w:docPart w:val="9434DA2B464D433F9C1DD35873B9572C"/>
        </w:placeholder>
      </w:sdtPr>
      <w:sdtEndPr/>
      <w:sdtContent>
        <w:p w14:paraId="4817BE68" w14:textId="3B74F299" w:rsidR="00B14605" w:rsidRPr="00DF480B" w:rsidRDefault="001002F4" w:rsidP="00B14605">
          <w:pPr>
            <w:spacing w:after="0"/>
          </w:pPr>
          <w:r>
            <w:t>Aan de ouder(s)/verzorger(s) van klas 1Md, 2Mc, 2Hc, 2He en 3Men3</w:t>
          </w:r>
        </w:p>
      </w:sdtContent>
    </w:sdt>
    <w:p w14:paraId="51F06ECD" w14:textId="77777777" w:rsidR="00B14605" w:rsidRDefault="00B14605" w:rsidP="00B14605">
      <w:pPr>
        <w:spacing w:after="0"/>
        <w:rPr>
          <w:sz w:val="20"/>
          <w:szCs w:val="20"/>
        </w:rPr>
      </w:pPr>
    </w:p>
    <w:p w14:paraId="0FD79235" w14:textId="77777777" w:rsidR="00B14605" w:rsidRDefault="00B14605" w:rsidP="00B14605">
      <w:pPr>
        <w:spacing w:after="0"/>
        <w:rPr>
          <w:sz w:val="20"/>
          <w:szCs w:val="20"/>
        </w:rPr>
      </w:pPr>
    </w:p>
    <w:p w14:paraId="5C10A5A9" w14:textId="77777777" w:rsidR="00B14605" w:rsidRDefault="00B14605" w:rsidP="00B14605">
      <w:pPr>
        <w:spacing w:after="0"/>
        <w:rPr>
          <w:sz w:val="20"/>
          <w:szCs w:val="20"/>
        </w:rPr>
      </w:pPr>
    </w:p>
    <w:p w14:paraId="05B03D42" w14:textId="77777777" w:rsidR="00B14605" w:rsidRDefault="00B14605" w:rsidP="00B14605">
      <w:pPr>
        <w:spacing w:after="0"/>
        <w:rPr>
          <w:sz w:val="20"/>
          <w:szCs w:val="20"/>
        </w:rPr>
      </w:pPr>
    </w:p>
    <w:p w14:paraId="552ABFED" w14:textId="77777777" w:rsidR="00B14605" w:rsidRPr="009266BF" w:rsidRDefault="00B14605" w:rsidP="00B14605">
      <w:pPr>
        <w:spacing w:after="0"/>
        <w:rPr>
          <w:sz w:val="20"/>
          <w:szCs w:val="20"/>
        </w:rPr>
      </w:pPr>
    </w:p>
    <w:p w14:paraId="6411D4B7" w14:textId="0BF6FA2F" w:rsidR="00B14605" w:rsidRPr="007D4ABE" w:rsidRDefault="00B14605" w:rsidP="00B14605">
      <w:pPr>
        <w:spacing w:after="0"/>
        <w:rPr>
          <w:sz w:val="20"/>
          <w:szCs w:val="20"/>
        </w:rPr>
      </w:pPr>
      <w:r w:rsidRPr="007D4ABE">
        <w:rPr>
          <w:sz w:val="20"/>
          <w:szCs w:val="20"/>
        </w:rPr>
        <w:t xml:space="preserve">Datum: </w:t>
      </w:r>
      <w:r w:rsidRPr="007D4ABE">
        <w:rPr>
          <w:sz w:val="20"/>
          <w:szCs w:val="20"/>
        </w:rPr>
        <w:tab/>
      </w:r>
      <w:r w:rsidRPr="007D4ABE">
        <w:rPr>
          <w:sz w:val="20"/>
          <w:szCs w:val="20"/>
        </w:rPr>
        <w:tab/>
      </w:r>
      <w:r>
        <w:rPr>
          <w:sz w:val="20"/>
          <w:szCs w:val="20"/>
        </w:rPr>
        <w:fldChar w:fldCharType="begin"/>
      </w:r>
      <w:r>
        <w:rPr>
          <w:sz w:val="20"/>
          <w:szCs w:val="20"/>
        </w:rPr>
        <w:instrText xml:space="preserve"> TIME \@ "d MMMM yyyy" </w:instrText>
      </w:r>
      <w:r>
        <w:rPr>
          <w:sz w:val="20"/>
          <w:szCs w:val="20"/>
        </w:rPr>
        <w:fldChar w:fldCharType="separate"/>
      </w:r>
      <w:r w:rsidR="00B33A57">
        <w:rPr>
          <w:noProof/>
          <w:sz w:val="20"/>
          <w:szCs w:val="20"/>
        </w:rPr>
        <w:t>8 september 2023</w:t>
      </w:r>
      <w:r>
        <w:rPr>
          <w:sz w:val="20"/>
          <w:szCs w:val="20"/>
        </w:rPr>
        <w:fldChar w:fldCharType="end"/>
      </w:r>
    </w:p>
    <w:p w14:paraId="1B1A66B8" w14:textId="7983E3CE" w:rsidR="00B14605" w:rsidRPr="0065743C" w:rsidRDefault="00B14605" w:rsidP="00B14605">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1552875107"/>
          <w:placeholder>
            <w:docPart w:val="5ED410A9C4AD4D5D9118DCE333D17321"/>
          </w:placeholder>
          <w:dataBinding w:prefixMappings="xmlns:ns0='http://purl.org/dc/elements/1.1/' xmlns:ns1='http://schemas.openxmlformats.org/package/2006/metadata/core-properties' " w:xpath="/ns1:coreProperties[1]/ns1:keywords[1]" w:storeItemID="{6C3C8BC8-F283-45AE-878A-BAB7291924A1}"/>
          <w:text/>
        </w:sdtPr>
        <w:sdtEndPr/>
        <w:sdtContent>
          <w:r w:rsidR="00B33A57">
            <w:rPr>
              <w:sz w:val="20"/>
              <w:szCs w:val="20"/>
            </w:rPr>
            <w:t>KM23240020/RUP</w:t>
          </w:r>
        </w:sdtContent>
      </w:sdt>
    </w:p>
    <w:p w14:paraId="5EE36C72" w14:textId="74EA8454" w:rsidR="00B14605" w:rsidRDefault="00B14605" w:rsidP="00B14605">
      <w:pPr>
        <w:spacing w:after="0"/>
        <w:rPr>
          <w:sz w:val="20"/>
          <w:szCs w:val="20"/>
        </w:rPr>
      </w:pPr>
      <w:r w:rsidRPr="0065743C">
        <w:rPr>
          <w:sz w:val="20"/>
          <w:szCs w:val="20"/>
        </w:rPr>
        <w:t>Betreft:</w:t>
      </w:r>
      <w:r w:rsidRPr="0065743C">
        <w:rPr>
          <w:sz w:val="20"/>
          <w:szCs w:val="20"/>
        </w:rPr>
        <w:tab/>
      </w:r>
      <w:r>
        <w:rPr>
          <w:sz w:val="20"/>
          <w:szCs w:val="20"/>
        </w:rPr>
        <w:tab/>
      </w:r>
      <w:sdt>
        <w:sdtPr>
          <w:rPr>
            <w:sz w:val="20"/>
            <w:szCs w:val="20"/>
          </w:rPr>
          <w:alias w:val="Onderwerp"/>
          <w:tag w:val=""/>
          <w:id w:val="486833082"/>
          <w:placeholder>
            <w:docPart w:val="31DC6D912535464C97DE0B1E324317F5"/>
          </w:placeholder>
          <w:dataBinding w:prefixMappings="xmlns:ns0='http://purl.org/dc/elements/1.1/' xmlns:ns1='http://schemas.openxmlformats.org/package/2006/metadata/core-properties' " w:xpath="/ns1:coreProperties[1]/ns0:subject[1]" w:storeItemID="{6C3C8BC8-F283-45AE-878A-BAB7291924A1}"/>
          <w:text/>
        </w:sdtPr>
        <w:sdtEndPr/>
        <w:sdtContent>
          <w:r w:rsidR="001002F4">
            <w:rPr>
              <w:sz w:val="20"/>
              <w:szCs w:val="20"/>
            </w:rPr>
            <w:t>Uitval lessen Engels</w:t>
          </w:r>
        </w:sdtContent>
      </w:sdt>
    </w:p>
    <w:p w14:paraId="55C435D1" w14:textId="77777777" w:rsidR="00B14605" w:rsidRDefault="00B14605" w:rsidP="00B14605">
      <w:pPr>
        <w:spacing w:after="0"/>
      </w:pPr>
    </w:p>
    <w:p w14:paraId="63517C0C" w14:textId="77777777" w:rsidR="00B14605" w:rsidRDefault="00B14605" w:rsidP="00B14605">
      <w:pPr>
        <w:spacing w:after="0"/>
      </w:pPr>
    </w:p>
    <w:sdt>
      <w:sdtPr>
        <w:alias w:val="Inhoud brief"/>
        <w:tag w:val="Inhoud brief"/>
        <w:id w:val="-2126374117"/>
        <w:placeholder>
          <w:docPart w:val="FF518D8C14AB44AEB510504CF2052AC6"/>
        </w:placeholder>
      </w:sdtPr>
      <w:sdtEndPr/>
      <w:sdtContent>
        <w:p w14:paraId="1BC74948" w14:textId="77777777" w:rsidR="006B1A61" w:rsidRDefault="006B1A61" w:rsidP="00B14605">
          <w:pPr>
            <w:spacing w:after="0"/>
          </w:pPr>
        </w:p>
        <w:p w14:paraId="56BE30D7" w14:textId="77777777" w:rsidR="006B1A61" w:rsidRDefault="006B1A61" w:rsidP="00B14605">
          <w:pPr>
            <w:spacing w:after="0"/>
          </w:pPr>
        </w:p>
        <w:p w14:paraId="4810D27E" w14:textId="61F175C4" w:rsidR="00B14605" w:rsidRDefault="00B14605" w:rsidP="00B14605">
          <w:pPr>
            <w:spacing w:after="0"/>
          </w:pPr>
          <w:r w:rsidRPr="009940DE">
            <w:t>Beste ouder(s)/verzorger(s),</w:t>
          </w:r>
          <w:r w:rsidR="001002F4">
            <w:t xml:space="preserve"> beste leerlingen,</w:t>
          </w:r>
        </w:p>
        <w:p w14:paraId="3693FE58" w14:textId="77777777" w:rsidR="001002F4" w:rsidRDefault="001002F4" w:rsidP="00B14605">
          <w:pPr>
            <w:spacing w:after="0"/>
          </w:pPr>
        </w:p>
        <w:p w14:paraId="5C46D2FF" w14:textId="2348AE92" w:rsidR="001002F4" w:rsidRDefault="001002F4" w:rsidP="00B14605">
          <w:pPr>
            <w:spacing w:after="0"/>
          </w:pPr>
          <w:r>
            <w:t xml:space="preserve">Wellicht hebben jullie al gemerkt dat de lessen Engels van mevrouw Kuipers deze week zijn uitgevallen. Zij is namelijk helaas ongelukkig ten val gekomen bij de introductieactiviteiten van afgelopen woensdag. Hierdoor heeft mevrouw Kuipers haar enkel op twee plekken gebroken en zal zij geopereerd moeten worden en daarna nog moeten revalideren. We zijn hard op zoek naar een oplossing zodat jullie toch snel weer Engelse les kunnen krijgen. Zodra we hier meer informatie over hebben, laten wij dit aan jullie weten. </w:t>
          </w:r>
        </w:p>
        <w:p w14:paraId="4C22D37C" w14:textId="77777777" w:rsidR="001002F4" w:rsidRDefault="001002F4" w:rsidP="00B14605">
          <w:pPr>
            <w:spacing w:after="0"/>
          </w:pPr>
        </w:p>
        <w:p w14:paraId="0D6AD058" w14:textId="688949C9" w:rsidR="001002F4" w:rsidRDefault="001002F4" w:rsidP="00B14605">
          <w:pPr>
            <w:spacing w:after="0"/>
          </w:pPr>
          <w:r>
            <w:t>We wensen mevrouw Kuipers veel sterkte en beterschap en mocht u naar aanleiding van dit bericht nog vragen hebben, zoek dan vooral contact met de conrector van uw kind.</w:t>
          </w:r>
        </w:p>
        <w:p w14:paraId="4134E7FD" w14:textId="77777777" w:rsidR="001002F4" w:rsidRDefault="001002F4" w:rsidP="00B14605">
          <w:pPr>
            <w:spacing w:after="0"/>
          </w:pPr>
        </w:p>
        <w:p w14:paraId="20A94187" w14:textId="297E7A74" w:rsidR="001002F4" w:rsidRDefault="001002F4" w:rsidP="00B14605">
          <w:pPr>
            <w:spacing w:after="0"/>
          </w:pPr>
          <w:r>
            <w:t>Met vriendelijke groet,</w:t>
          </w:r>
        </w:p>
        <w:p w14:paraId="672E02F5" w14:textId="77777777" w:rsidR="001002F4" w:rsidRDefault="001002F4" w:rsidP="00B14605">
          <w:pPr>
            <w:spacing w:after="0"/>
          </w:pPr>
        </w:p>
        <w:p w14:paraId="50A0CCB5" w14:textId="0E99F5D1" w:rsidR="001002F4" w:rsidRDefault="001002F4" w:rsidP="00B14605">
          <w:pPr>
            <w:spacing w:after="0"/>
          </w:pPr>
          <w:r>
            <w:t>Joost van het Kaar, Conrector brugklas, 234 mavo</w:t>
          </w:r>
        </w:p>
        <w:p w14:paraId="76DF185E" w14:textId="0804F751" w:rsidR="00B14605" w:rsidRDefault="001002F4" w:rsidP="00B14605">
          <w:pPr>
            <w:spacing w:after="0"/>
          </w:pPr>
          <w:r>
            <w:t>Priscilla Ruizeveld de Winter, Conrector 2345 havo</w:t>
          </w:r>
        </w:p>
      </w:sdtContent>
    </w:sdt>
    <w:p w14:paraId="568C238A" w14:textId="77777777" w:rsidR="00074555" w:rsidRDefault="00074555"/>
    <w:sectPr w:rsidR="00074555" w:rsidSect="00C62724">
      <w:headerReference w:type="default" r:id="rId9"/>
      <w:footerReference w:type="default" r:id="rId10"/>
      <w:headerReference w:type="first" r:id="rId11"/>
      <w:footerReference w:type="first" r:id="rId12"/>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21B2" w14:textId="77777777" w:rsidR="00A712E3" w:rsidRDefault="002838A9">
      <w:pPr>
        <w:spacing w:after="0" w:line="240" w:lineRule="auto"/>
      </w:pPr>
      <w:r>
        <w:separator/>
      </w:r>
    </w:p>
  </w:endnote>
  <w:endnote w:type="continuationSeparator" w:id="0">
    <w:p w14:paraId="058C371D" w14:textId="77777777" w:rsidR="00A712E3" w:rsidRDefault="0028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4E78" w14:textId="77777777" w:rsidR="001002F4" w:rsidRPr="00CB415F" w:rsidRDefault="00B14605"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0C1137B9" w14:textId="77777777" w:rsidR="001002F4" w:rsidRDefault="001002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65D6" w14:textId="77777777" w:rsidR="001002F4" w:rsidRPr="00CB415F" w:rsidRDefault="00B14605" w:rsidP="009940DE">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B9EB" w14:textId="77777777" w:rsidR="00A712E3" w:rsidRDefault="002838A9">
      <w:pPr>
        <w:spacing w:after="0" w:line="240" w:lineRule="auto"/>
      </w:pPr>
      <w:r>
        <w:separator/>
      </w:r>
    </w:p>
  </w:footnote>
  <w:footnote w:type="continuationSeparator" w:id="0">
    <w:p w14:paraId="0EFF3E66" w14:textId="77777777" w:rsidR="00A712E3" w:rsidRDefault="0028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CC40" w14:textId="77777777" w:rsidR="001002F4" w:rsidRDefault="001002F4"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7019" w14:textId="77777777" w:rsidR="001002F4" w:rsidRPr="007F5A43" w:rsidRDefault="00B14605" w:rsidP="00C62724">
    <w:pPr>
      <w:pStyle w:val="Koptekst"/>
      <w:ind w:left="-964"/>
    </w:pPr>
    <w:r>
      <w:rPr>
        <w:noProof/>
        <w:lang w:eastAsia="nl-NL"/>
      </w:rPr>
      <w:drawing>
        <wp:inline distT="0" distB="0" distL="0" distR="0" wp14:anchorId="2AC08F6B" wp14:editId="384AC5E7">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t xml:space="preserve">  </w:t>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05"/>
    <w:rsid w:val="00074555"/>
    <w:rsid w:val="001002F4"/>
    <w:rsid w:val="002838A9"/>
    <w:rsid w:val="006B1A61"/>
    <w:rsid w:val="009E36F4"/>
    <w:rsid w:val="00A712E3"/>
    <w:rsid w:val="00B14605"/>
    <w:rsid w:val="00B33A57"/>
    <w:rsid w:val="00FF3C6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2175"/>
  <w15:chartTrackingRefBased/>
  <w15:docId w15:val="{F2D3450F-B5BC-4693-85D4-374799F7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4605"/>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46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605"/>
    <w:rPr>
      <w:rFonts w:ascii="Arial" w:hAnsi="Arial" w:cs="Arial"/>
      <w:lang w:val="nl-NL"/>
    </w:rPr>
  </w:style>
  <w:style w:type="paragraph" w:styleId="Voettekst">
    <w:name w:val="footer"/>
    <w:basedOn w:val="Standaard"/>
    <w:link w:val="VoettekstChar"/>
    <w:uiPriority w:val="99"/>
    <w:unhideWhenUsed/>
    <w:rsid w:val="00B146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605"/>
    <w:rPr>
      <w:rFonts w:ascii="Arial" w:hAnsi="Arial" w:cs="Arial"/>
      <w:lang w:val="nl-NL"/>
    </w:rPr>
  </w:style>
  <w:style w:type="character" w:styleId="Hyperlink">
    <w:name w:val="Hyperlink"/>
    <w:basedOn w:val="Standaardalinea-lettertype"/>
    <w:uiPriority w:val="99"/>
    <w:unhideWhenUsed/>
    <w:rsid w:val="00B14605"/>
    <w:rPr>
      <w:color w:val="0563C1" w:themeColor="hyperlink"/>
      <w:u w:val="single"/>
    </w:rPr>
  </w:style>
  <w:style w:type="character" w:styleId="Tekstvantijdelijkeaanduiding">
    <w:name w:val="Placeholder Text"/>
    <w:basedOn w:val="Standaardalinea-lettertype"/>
    <w:uiPriority w:val="99"/>
    <w:semiHidden/>
    <w:rsid w:val="00B146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34DA2B464D433F9C1DD35873B9572C"/>
        <w:category>
          <w:name w:val="General"/>
          <w:gallery w:val="placeholder"/>
        </w:category>
        <w:types>
          <w:type w:val="bbPlcHdr"/>
        </w:types>
        <w:behaviors>
          <w:behavior w:val="content"/>
        </w:behaviors>
        <w:guid w:val="{6D4F8D06-5878-4B60-BCBF-A3B6AE48568C}"/>
      </w:docPartPr>
      <w:docPartBody>
        <w:p w:rsidR="00121BBD" w:rsidRDefault="0039331A" w:rsidP="0039331A">
          <w:pPr>
            <w:pStyle w:val="9434DA2B464D433F9C1DD35873B9572C"/>
          </w:pPr>
          <w:r w:rsidRPr="00DF480B">
            <w:rPr>
              <w:rStyle w:val="Tekstvantijdelijkeaanduiding"/>
            </w:rPr>
            <w:t>Klik hier als u tekst wilt invoeren.</w:t>
          </w:r>
        </w:p>
      </w:docPartBody>
    </w:docPart>
    <w:docPart>
      <w:docPartPr>
        <w:name w:val="5ED410A9C4AD4D5D9118DCE333D17321"/>
        <w:category>
          <w:name w:val="General"/>
          <w:gallery w:val="placeholder"/>
        </w:category>
        <w:types>
          <w:type w:val="bbPlcHdr"/>
        </w:types>
        <w:behaviors>
          <w:behavior w:val="content"/>
        </w:behaviors>
        <w:guid w:val="{23CE6EF9-9F88-42AD-BF69-5362A08E886A}"/>
      </w:docPartPr>
      <w:docPartBody>
        <w:p w:rsidR="00121BBD" w:rsidRDefault="0039331A" w:rsidP="0039331A">
          <w:pPr>
            <w:pStyle w:val="5ED410A9C4AD4D5D9118DCE333D17321"/>
          </w:pPr>
          <w:r w:rsidRPr="00A734EE">
            <w:rPr>
              <w:rStyle w:val="Tekstvantijdelijkeaanduiding"/>
            </w:rPr>
            <w:t>[Trefwoorden]</w:t>
          </w:r>
        </w:p>
      </w:docPartBody>
    </w:docPart>
    <w:docPart>
      <w:docPartPr>
        <w:name w:val="31DC6D912535464C97DE0B1E324317F5"/>
        <w:category>
          <w:name w:val="General"/>
          <w:gallery w:val="placeholder"/>
        </w:category>
        <w:types>
          <w:type w:val="bbPlcHdr"/>
        </w:types>
        <w:behaviors>
          <w:behavior w:val="content"/>
        </w:behaviors>
        <w:guid w:val="{09BA79E4-B0D9-455C-86F9-D822F538E7CE}"/>
      </w:docPartPr>
      <w:docPartBody>
        <w:p w:rsidR="00121BBD" w:rsidRDefault="0039331A" w:rsidP="0039331A">
          <w:pPr>
            <w:pStyle w:val="31DC6D912535464C97DE0B1E324317F5"/>
          </w:pPr>
          <w:r w:rsidRPr="00A734EE">
            <w:rPr>
              <w:rStyle w:val="Tekstvantijdelijkeaanduiding"/>
            </w:rPr>
            <w:t>[Onderwerp]</w:t>
          </w:r>
        </w:p>
      </w:docPartBody>
    </w:docPart>
    <w:docPart>
      <w:docPartPr>
        <w:name w:val="FF518D8C14AB44AEB510504CF2052AC6"/>
        <w:category>
          <w:name w:val="General"/>
          <w:gallery w:val="placeholder"/>
        </w:category>
        <w:types>
          <w:type w:val="bbPlcHdr"/>
        </w:types>
        <w:behaviors>
          <w:behavior w:val="content"/>
        </w:behaviors>
        <w:guid w:val="{C9F85ED0-E531-4506-B6D5-7AC09D441078}"/>
      </w:docPartPr>
      <w:docPartBody>
        <w:p w:rsidR="00121BBD" w:rsidRDefault="0039331A" w:rsidP="0039331A">
          <w:pPr>
            <w:pStyle w:val="FF518D8C14AB44AEB510504CF2052AC6"/>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1A"/>
    <w:rsid w:val="00121BBD"/>
    <w:rsid w:val="0039331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331A"/>
    <w:rPr>
      <w:color w:val="808080"/>
    </w:rPr>
  </w:style>
  <w:style w:type="paragraph" w:customStyle="1" w:styleId="9434DA2B464D433F9C1DD35873B9572C">
    <w:name w:val="9434DA2B464D433F9C1DD35873B9572C"/>
    <w:rsid w:val="0039331A"/>
  </w:style>
  <w:style w:type="paragraph" w:customStyle="1" w:styleId="5ED410A9C4AD4D5D9118DCE333D17321">
    <w:name w:val="5ED410A9C4AD4D5D9118DCE333D17321"/>
    <w:rsid w:val="0039331A"/>
  </w:style>
  <w:style w:type="paragraph" w:customStyle="1" w:styleId="31DC6D912535464C97DE0B1E324317F5">
    <w:name w:val="31DC6D912535464C97DE0B1E324317F5"/>
    <w:rsid w:val="0039331A"/>
  </w:style>
  <w:style w:type="paragraph" w:customStyle="1" w:styleId="FF518D8C14AB44AEB510504CF2052AC6">
    <w:name w:val="FF518D8C14AB44AEB510504CF2052AC6"/>
    <w:rsid w:val="00393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Props1.xml><?xml version="1.0" encoding="utf-8"?>
<ds:datastoreItem xmlns:ds="http://schemas.openxmlformats.org/officeDocument/2006/customXml" ds:itemID="{2FF30823-BB0B-4BD5-8F02-3C327D230778}">
  <ds:schemaRefs>
    <ds:schemaRef ds:uri="http://schemas.microsoft.com/sharepoint/v3/contenttype/forms"/>
  </ds:schemaRefs>
</ds:datastoreItem>
</file>

<file path=customXml/itemProps2.xml><?xml version="1.0" encoding="utf-8"?>
<ds:datastoreItem xmlns:ds="http://schemas.openxmlformats.org/officeDocument/2006/customXml" ds:itemID="{272FE7F5-664B-4A8B-A432-EF72B3D5691C}"/>
</file>

<file path=customXml/itemProps3.xml><?xml version="1.0" encoding="utf-8"?>
<ds:datastoreItem xmlns:ds="http://schemas.openxmlformats.org/officeDocument/2006/customXml" ds:itemID="{E5D00797-5AE8-478C-92FA-76CFDEDAF0E0}">
  <ds:schemaRefs>
    <ds:schemaRef ds:uri="http://schemas.microsoft.com/office/2006/metadata/properties"/>
    <ds:schemaRef ds:uri="http://schemas.microsoft.com/office/2006/documentManagement/types"/>
    <ds:schemaRef ds:uri="b30637ce-0f76-4f76-bc12-9bd75bf125b0"/>
    <ds:schemaRef ds:uri="http://purl.org/dc/elements/1.1/"/>
    <ds:schemaRef ds:uri="http://schemas.openxmlformats.org/package/2006/metadata/core-properties"/>
    <ds:schemaRef ds:uri="http://purl.org/dc/dcmitype/"/>
    <ds:schemaRef ds:uri="http://schemas.microsoft.com/office/infopath/2007/PartnerControls"/>
    <ds:schemaRef ds:uri="9eea8315-3388-4120-bac9-0492b5c9491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879</Characters>
  <Application>Microsoft Office Word</Application>
  <DocSecurity>4</DocSecurity>
  <Lines>30</Lines>
  <Paragraphs>10</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Uitval lessen Engels</dc:subject>
  <dc:creator>B Stam</dc:creator>
  <cp:keywords>KM23240020/RUP</cp:keywords>
  <dc:description/>
  <cp:lastModifiedBy>Terpstra, M.</cp:lastModifiedBy>
  <cp:revision>2</cp:revision>
  <cp:lastPrinted>2022-05-13T11:58:00Z</cp:lastPrinted>
  <dcterms:created xsi:type="dcterms:W3CDTF">2023-09-08T14:51:00Z</dcterms:created>
  <dcterms:modified xsi:type="dcterms:W3CDTF">2023-09-08T14:51:00Z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ies>
</file>