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4F91" w14:textId="77777777" w:rsidR="006D5886" w:rsidRDefault="006D5886" w:rsidP="00AB31B5">
      <w:pPr>
        <w:spacing w:after="0"/>
      </w:pPr>
    </w:p>
    <w:p w14:paraId="46934AA9" w14:textId="77777777" w:rsidR="00FD50EA" w:rsidRDefault="00FD50EA" w:rsidP="00AB31B5">
      <w:pPr>
        <w:spacing w:after="0"/>
      </w:pPr>
    </w:p>
    <w:p w14:paraId="1BA41F32" w14:textId="77777777" w:rsidR="00AB31B5" w:rsidRDefault="00AB31B5" w:rsidP="00AB31B5">
      <w:pPr>
        <w:spacing w:after="0"/>
      </w:pPr>
    </w:p>
    <w:p w14:paraId="024D86ED" w14:textId="77777777" w:rsidR="009266BF" w:rsidRDefault="009266BF" w:rsidP="00DF59BA">
      <w:pPr>
        <w:spacing w:after="0"/>
        <w:rPr>
          <w:sz w:val="20"/>
          <w:szCs w:val="20"/>
        </w:rPr>
      </w:pPr>
    </w:p>
    <w:sdt>
      <w:sdtPr>
        <w:alias w:val="Adresblok"/>
        <w:tag w:val="NAW"/>
        <w:id w:val="1337269825"/>
        <w:lock w:val="sdtLocked"/>
        <w:placeholder>
          <w:docPart w:val="A4858605274F405D86E6FC1AF9B200AD"/>
        </w:placeholder>
      </w:sdtPr>
      <w:sdtEndPr/>
      <w:sdtContent>
        <w:p w14:paraId="733DE9B1" w14:textId="75DC9613" w:rsidR="009266BF" w:rsidRPr="00DF480B" w:rsidRDefault="000F44F7" w:rsidP="00DF59BA">
          <w:pPr>
            <w:spacing w:after="0"/>
          </w:pPr>
          <w:r>
            <w:t>Aan de ouder(s)/verzorger(s)</w:t>
          </w:r>
        </w:p>
      </w:sdtContent>
    </w:sdt>
    <w:p w14:paraId="293B22F7" w14:textId="77777777" w:rsidR="009266BF" w:rsidRDefault="009266BF" w:rsidP="00DF59BA">
      <w:pPr>
        <w:spacing w:after="0"/>
        <w:rPr>
          <w:sz w:val="20"/>
          <w:szCs w:val="20"/>
        </w:rPr>
      </w:pPr>
    </w:p>
    <w:p w14:paraId="5CB92B48" w14:textId="77777777" w:rsidR="009266BF" w:rsidRDefault="009266BF" w:rsidP="00DF59BA">
      <w:pPr>
        <w:spacing w:after="0"/>
        <w:rPr>
          <w:sz w:val="20"/>
          <w:szCs w:val="20"/>
        </w:rPr>
      </w:pPr>
    </w:p>
    <w:p w14:paraId="46BE42EC" w14:textId="77777777" w:rsidR="007D4ABE" w:rsidRDefault="007D4ABE" w:rsidP="00DF59BA">
      <w:pPr>
        <w:spacing w:after="0"/>
        <w:rPr>
          <w:sz w:val="20"/>
          <w:szCs w:val="20"/>
        </w:rPr>
      </w:pPr>
    </w:p>
    <w:p w14:paraId="0C1A2271" w14:textId="77777777" w:rsidR="007D4ABE" w:rsidRDefault="007D4ABE" w:rsidP="00DF59BA">
      <w:pPr>
        <w:spacing w:after="0"/>
        <w:rPr>
          <w:sz w:val="20"/>
          <w:szCs w:val="20"/>
        </w:rPr>
      </w:pPr>
    </w:p>
    <w:p w14:paraId="61A80032" w14:textId="77777777" w:rsidR="007D4ABE" w:rsidRPr="009266BF" w:rsidRDefault="007D4ABE" w:rsidP="00DF59BA">
      <w:pPr>
        <w:spacing w:after="0"/>
        <w:rPr>
          <w:sz w:val="20"/>
          <w:szCs w:val="20"/>
        </w:rPr>
      </w:pPr>
    </w:p>
    <w:p w14:paraId="051C7262" w14:textId="1179DCCD"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0F44F7">
        <w:rPr>
          <w:noProof/>
          <w:sz w:val="20"/>
          <w:szCs w:val="20"/>
        </w:rPr>
        <w:t>8 september 2023</w:t>
      </w:r>
      <w:r w:rsidR="00B15BB2">
        <w:rPr>
          <w:sz w:val="20"/>
          <w:szCs w:val="20"/>
        </w:rPr>
        <w:fldChar w:fldCharType="end"/>
      </w:r>
    </w:p>
    <w:p w14:paraId="2F5CC284" w14:textId="255F712D"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2130515146"/>
          <w:placeholder>
            <w:docPart w:val="F7C1EE6F4ECE482D9829EA87E45ADF29"/>
          </w:placeholder>
          <w:dataBinding w:prefixMappings="xmlns:ns0='http://purl.org/dc/elements/1.1/' xmlns:ns1='http://schemas.openxmlformats.org/package/2006/metadata/core-properties' " w:xpath="/ns1:coreProperties[1]/ns1:keywords[1]" w:storeItemID="{6C3C8BC8-F283-45AE-878A-BAB7291924A1}"/>
          <w:text/>
        </w:sdtPr>
        <w:sdtEndPr/>
        <w:sdtContent>
          <w:r w:rsidR="000F44F7">
            <w:t>KM23240014/BLJ</w:t>
          </w:r>
        </w:sdtContent>
      </w:sdt>
    </w:p>
    <w:p w14:paraId="149EFC2D" w14:textId="149F1550"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pmerkingen"/>
          <w:tag w:val=""/>
          <w:id w:val="-1540046433"/>
          <w:placeholder>
            <w:docPart w:val="8EDCA254F64B449ABB6D483A46BDC4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1B6D">
            <w:t>Toestemming buitenlandse reis</w:t>
          </w:r>
        </w:sdtContent>
      </w:sdt>
    </w:p>
    <w:p w14:paraId="323D02FF" w14:textId="77777777" w:rsidR="00312545" w:rsidRDefault="00312545" w:rsidP="00312545">
      <w:pPr>
        <w:spacing w:after="0"/>
      </w:pPr>
    </w:p>
    <w:p w14:paraId="69A8B066" w14:textId="77777777" w:rsidR="008C795E" w:rsidRDefault="008C795E" w:rsidP="00AB31B5">
      <w:pPr>
        <w:spacing w:after="0"/>
      </w:pPr>
    </w:p>
    <w:sdt>
      <w:sdtPr>
        <w:alias w:val="Inhoud brief"/>
        <w:tag w:val="Inhoud brief"/>
        <w:id w:val="-2126374117"/>
        <w:placeholder>
          <w:docPart w:val="92015E4D338549AB808BC11DAB620BC3"/>
        </w:placeholder>
      </w:sdtPr>
      <w:sdtEndPr/>
      <w:sdtContent>
        <w:p w14:paraId="07842900" w14:textId="77777777" w:rsidR="008C795E" w:rsidRDefault="008C795E" w:rsidP="008C795E">
          <w:pPr>
            <w:spacing w:after="0"/>
          </w:pPr>
          <w:r>
            <w:t>Beste ouder(s)/verzorger(s),</w:t>
          </w:r>
        </w:p>
        <w:p w14:paraId="7425A6B6" w14:textId="13502C37" w:rsidR="008C795E" w:rsidRDefault="008C795E" w:rsidP="008C795E">
          <w:pPr>
            <w:spacing w:after="0"/>
          </w:pPr>
        </w:p>
        <w:p w14:paraId="69388AF4" w14:textId="6018B619" w:rsidR="008C1B90" w:rsidRDefault="008C1B90" w:rsidP="008C795E">
          <w:pPr>
            <w:spacing w:after="0"/>
          </w:pPr>
          <w:r>
            <w:t xml:space="preserve">Van 17 t/m 20 oktober </w:t>
          </w:r>
          <w:r w:rsidR="00711EBA">
            <w:t>gaan</w:t>
          </w:r>
          <w:r>
            <w:t xml:space="preserve"> wij met</w:t>
          </w:r>
          <w:r w:rsidR="008109A1">
            <w:t xml:space="preserve"> alle </w:t>
          </w:r>
          <w:r w:rsidR="00711EBA">
            <w:t>brugklas</w:t>
          </w:r>
          <w:r w:rsidR="008109A1">
            <w:t>leerlingen die tweetalig onderwijs vo</w:t>
          </w:r>
          <w:r w:rsidR="00711EBA">
            <w:t>lgen</w:t>
          </w:r>
          <w:r w:rsidR="008109A1">
            <w:t xml:space="preserve"> naar Newcastle. Hierover krijgen jullie binn</w:t>
          </w:r>
          <w:r w:rsidR="003E5F08">
            <w:t>e</w:t>
          </w:r>
          <w:r w:rsidR="008109A1">
            <w:t xml:space="preserve">nkort </w:t>
          </w:r>
          <w:r w:rsidR="00B72BCA">
            <w:t xml:space="preserve">meer </w:t>
          </w:r>
          <w:r w:rsidR="003E5F08">
            <w:t>informatie</w:t>
          </w:r>
          <w:r w:rsidR="006D5886">
            <w:t>, maar onderstaande bericht is nu al van belang</w:t>
          </w:r>
          <w:r w:rsidR="003E5F08">
            <w:t xml:space="preserve">. </w:t>
          </w:r>
        </w:p>
        <w:p w14:paraId="47130B17" w14:textId="5522A869" w:rsidR="003E5F08" w:rsidRDefault="003E5F08" w:rsidP="008C795E">
          <w:pPr>
            <w:spacing w:after="0"/>
          </w:pPr>
        </w:p>
        <w:p w14:paraId="2DA3A2A1" w14:textId="3F6D89C4" w:rsidR="003E5F08" w:rsidRDefault="0009481E" w:rsidP="008C795E">
          <w:pPr>
            <w:spacing w:after="0"/>
          </w:pPr>
          <w:r>
            <w:t xml:space="preserve">Omdat </w:t>
          </w:r>
          <w:r w:rsidR="006D5886">
            <w:t xml:space="preserve">Newcastle in het Verenigd Koninkrijk ligt en deze </w:t>
          </w:r>
          <w:r w:rsidR="00273817">
            <w:t>sinds 2020 geen lid meer is van de Europese Unie is het noodzakelijk dat uw kind een paspoort heeft</w:t>
          </w:r>
          <w:r w:rsidR="006D5886">
            <w:t>. Een identiteitskaart wordt niet geaccepteerd door de Marechaussee bij de grensovergang</w:t>
          </w:r>
          <w:r w:rsidR="00C61CA4">
            <w:t xml:space="preserve">. </w:t>
          </w:r>
          <w:r w:rsidR="00E020E9">
            <w:t xml:space="preserve">Het kan soms lang duren voordat een paspoort er is, vandaar dat we aanraden dit gelijk aan te vragen als uw kind nog geen paspoort heeft. Voor de gemeente Haarlem kunt u via deze website een afspraak maken </w:t>
          </w:r>
          <w:hyperlink r:id="rId10" w:history="1">
            <w:r w:rsidR="00E020E9" w:rsidRPr="00E020E9">
              <w:rPr>
                <w:rStyle w:val="Hyperlink"/>
              </w:rPr>
              <w:t>Paspoort | Gemeente Haarlem</w:t>
            </w:r>
          </w:hyperlink>
          <w:r w:rsidR="00DC279A">
            <w:t>.</w:t>
          </w:r>
          <w:r w:rsidR="006D5886">
            <w:t xml:space="preserve"> Woont u in de gemeente Velsen, dan kunt u onderstaande deze link gebruiken: </w:t>
          </w:r>
          <w:hyperlink r:id="rId11" w:history="1">
            <w:r w:rsidR="006D5886" w:rsidRPr="006B60A3">
              <w:rPr>
                <w:rStyle w:val="Hyperlink"/>
              </w:rPr>
              <w:t>https://www.velsen.nl/paspoort-aanvragen-en-ophalen</w:t>
            </w:r>
          </w:hyperlink>
          <w:r w:rsidR="006D5886">
            <w:t xml:space="preserve"> </w:t>
          </w:r>
        </w:p>
        <w:p w14:paraId="6DC7C9EB" w14:textId="77777777" w:rsidR="003E5F08" w:rsidRDefault="003E5F08" w:rsidP="008C795E">
          <w:pPr>
            <w:spacing w:after="0"/>
          </w:pPr>
        </w:p>
        <w:p w14:paraId="67DBBA23" w14:textId="67CE6C0C" w:rsidR="005E7459" w:rsidRDefault="00DC279A" w:rsidP="0040151C">
          <w:pPr>
            <w:spacing w:after="0"/>
          </w:pPr>
          <w:r>
            <w:t xml:space="preserve">Daarnaast moet u als ouder(s)/verzorger(s) toestemming geven </w:t>
          </w:r>
          <w:r w:rsidR="00E91B6D">
            <w:t xml:space="preserve">dat uw kind met ons mag reizen. </w:t>
          </w:r>
          <w:r w:rsidR="0095516D">
            <w:t xml:space="preserve">De mentoren zullen tijdens de mentorles </w:t>
          </w:r>
          <w:r w:rsidR="00CD43CD">
            <w:t xml:space="preserve">een document uitdelen </w:t>
          </w:r>
          <w:r w:rsidR="009A5FA7">
            <w:t>die u moet invullen. Daarnaast moet er een kopie van een ID/paspoort van ouders mee worden gegeven. Dit mag een beveiligde kopie zijn, hoe u deze maakt staat beschreven op deze site</w:t>
          </w:r>
          <w:r w:rsidR="005E7459">
            <w:t xml:space="preserve"> </w:t>
          </w:r>
          <w:hyperlink r:id="rId12" w:history="1">
            <w:r w:rsidR="005E7459" w:rsidRPr="005E7459">
              <w:rPr>
                <w:rStyle w:val="Hyperlink"/>
              </w:rPr>
              <w:t xml:space="preserve">Hoe maak ik met de </w:t>
            </w:r>
            <w:proofErr w:type="spellStart"/>
            <w:r w:rsidR="005E7459" w:rsidRPr="005E7459">
              <w:rPr>
                <w:rStyle w:val="Hyperlink"/>
              </w:rPr>
              <w:t>KopieID</w:t>
            </w:r>
            <w:proofErr w:type="spellEnd"/>
            <w:r w:rsidR="005E7459" w:rsidRPr="005E7459">
              <w:rPr>
                <w:rStyle w:val="Hyperlink"/>
              </w:rPr>
              <w:t>-app een veilige kopie van mijn identiteitsbewijs? | Rijksoverheid.nl</w:t>
            </w:r>
          </w:hyperlink>
          <w:r w:rsidR="0040151C">
            <w:t xml:space="preserve">. </w:t>
          </w:r>
        </w:p>
        <w:p w14:paraId="2CF31A8A" w14:textId="77777777" w:rsidR="005E7459" w:rsidRDefault="005E7459" w:rsidP="0040151C">
          <w:pPr>
            <w:spacing w:after="0"/>
          </w:pPr>
        </w:p>
        <w:p w14:paraId="6379796B" w14:textId="7057731F" w:rsidR="008C795E" w:rsidRDefault="0040151C" w:rsidP="0040151C">
          <w:pPr>
            <w:spacing w:after="0"/>
          </w:pPr>
          <w:r>
            <w:t xml:space="preserve">Wij ontvangen </w:t>
          </w:r>
          <w:r w:rsidR="0052508C">
            <w:t>het ondertekende formulier en een kopie van het paspoort</w:t>
          </w:r>
          <w:r>
            <w:t xml:space="preserve"> graag z.s.m. </w:t>
          </w:r>
          <w:r w:rsidR="00B72BCA">
            <w:t>maar uiterlijk 20 september</w:t>
          </w:r>
          <w:r>
            <w:t xml:space="preserve"> retour.</w:t>
          </w:r>
        </w:p>
        <w:p w14:paraId="1A5A67DA" w14:textId="77777777" w:rsidR="006D5886" w:rsidRDefault="006D5886" w:rsidP="0040151C">
          <w:pPr>
            <w:spacing w:after="0"/>
          </w:pPr>
        </w:p>
        <w:p w14:paraId="513A0C82" w14:textId="278EE85E" w:rsidR="008C795E" w:rsidRDefault="006D5886" w:rsidP="008C795E">
          <w:pPr>
            <w:spacing w:after="0"/>
          </w:pPr>
          <w:r>
            <w:t>We kijken uit naar de aanstaande reis.</w:t>
          </w:r>
        </w:p>
        <w:p w14:paraId="2B9EC1F7" w14:textId="77777777" w:rsidR="006D5886" w:rsidRDefault="006D5886" w:rsidP="008C795E">
          <w:pPr>
            <w:spacing w:after="0"/>
          </w:pPr>
        </w:p>
        <w:p w14:paraId="3AFEB869" w14:textId="1EA4996E" w:rsidR="008C795E" w:rsidRDefault="008C795E" w:rsidP="008C795E">
          <w:pPr>
            <w:spacing w:after="0"/>
          </w:pPr>
          <w:r>
            <w:t>Met vriendelijke groet,</w:t>
          </w:r>
        </w:p>
        <w:p w14:paraId="5F9675AE" w14:textId="71401D47" w:rsidR="00E91B6D" w:rsidRDefault="00E91B6D" w:rsidP="008C795E">
          <w:pPr>
            <w:spacing w:after="0"/>
          </w:pPr>
        </w:p>
        <w:p w14:paraId="1953F4B8" w14:textId="77777777" w:rsidR="006D5886" w:rsidRDefault="006D5886" w:rsidP="008C795E">
          <w:pPr>
            <w:spacing w:after="0"/>
          </w:pPr>
        </w:p>
        <w:p w14:paraId="43B00E6D" w14:textId="57430F95" w:rsidR="00E91B6D" w:rsidRDefault="00E91B6D" w:rsidP="008C795E">
          <w:pPr>
            <w:spacing w:after="0"/>
          </w:pPr>
          <w:r>
            <w:t xml:space="preserve">Jill Bloemsma </w:t>
          </w:r>
        </w:p>
        <w:p w14:paraId="42B9BECA" w14:textId="77777777" w:rsidR="00E91B6D" w:rsidRDefault="00E91B6D" w:rsidP="008C795E">
          <w:pPr>
            <w:spacing w:after="0"/>
          </w:pPr>
        </w:p>
        <w:p w14:paraId="5EA61650" w14:textId="5ED7B465" w:rsidR="00E91B6D" w:rsidRDefault="00E91B6D" w:rsidP="008C795E">
          <w:pPr>
            <w:spacing w:after="0"/>
          </w:pPr>
          <w:proofErr w:type="spellStart"/>
          <w:r>
            <w:t>Co</w:t>
          </w:r>
          <w:r w:rsidR="00B72BCA">
            <w:t>ö</w:t>
          </w:r>
          <w:r>
            <w:t>rdiantor</w:t>
          </w:r>
          <w:proofErr w:type="spellEnd"/>
          <w:r>
            <w:t xml:space="preserve"> brugklas </w:t>
          </w:r>
        </w:p>
        <w:p w14:paraId="238E9E7C" w14:textId="66549E20" w:rsidR="00E91B6D" w:rsidRDefault="00E91B6D" w:rsidP="008C795E">
          <w:pPr>
            <w:spacing w:after="0"/>
          </w:pPr>
          <w:r>
            <w:t xml:space="preserve">Organisatie reis Newcastle </w:t>
          </w:r>
        </w:p>
        <w:p w14:paraId="58F55E2C" w14:textId="77777777" w:rsidR="008C795E" w:rsidRDefault="000F44F7" w:rsidP="008C795E">
          <w:pPr>
            <w:spacing w:after="0"/>
          </w:pPr>
        </w:p>
      </w:sdtContent>
    </w:sdt>
    <w:sectPr w:rsidR="008C795E" w:rsidSect="00C62724">
      <w:headerReference w:type="default" r:id="rId13"/>
      <w:footerReference w:type="default" r:id="rId14"/>
      <w:headerReference w:type="first" r:id="rId15"/>
      <w:footerReference w:type="first" r:id="rId16"/>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2856" w14:textId="77777777" w:rsidR="00B909D1" w:rsidRDefault="00B909D1" w:rsidP="007F5A43">
      <w:pPr>
        <w:spacing w:after="0" w:line="240" w:lineRule="auto"/>
      </w:pPr>
      <w:r>
        <w:separator/>
      </w:r>
    </w:p>
  </w:endnote>
  <w:endnote w:type="continuationSeparator" w:id="0">
    <w:p w14:paraId="3CEF983A" w14:textId="77777777" w:rsidR="00B909D1" w:rsidRDefault="00B909D1"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1AAC"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26EFDDF"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55F7"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2066C7AF" wp14:editId="22073CEC">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0AB8F3FE" wp14:editId="74750AF9">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4932D909" wp14:editId="3EBCFB5F">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2EBBCC95" w14:textId="77777777" w:rsidR="00C62724" w:rsidRDefault="00C62724" w:rsidP="004C3259">
    <w:pPr>
      <w:pStyle w:val="Voettekst"/>
      <w:ind w:left="-567"/>
      <w:rPr>
        <w:rFonts w:ascii="Candara" w:hAnsi="Candara"/>
        <w:color w:val="F29712"/>
        <w:sz w:val="16"/>
        <w:szCs w:val="16"/>
      </w:rPr>
    </w:pPr>
  </w:p>
  <w:p w14:paraId="75A440AD"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ED09" w14:textId="77777777" w:rsidR="00B909D1" w:rsidRDefault="00B909D1" w:rsidP="007F5A43">
      <w:pPr>
        <w:spacing w:after="0" w:line="240" w:lineRule="auto"/>
      </w:pPr>
      <w:r>
        <w:separator/>
      </w:r>
    </w:p>
  </w:footnote>
  <w:footnote w:type="continuationSeparator" w:id="0">
    <w:p w14:paraId="47CD69EE" w14:textId="77777777" w:rsidR="00B909D1" w:rsidRDefault="00B909D1"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FF0D"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4AE4" w14:textId="77777777" w:rsidR="007F5A43" w:rsidRPr="007F5A43" w:rsidRDefault="007F5A43" w:rsidP="00C62724">
    <w:pPr>
      <w:pStyle w:val="Koptekst"/>
      <w:ind w:left="-964"/>
    </w:pPr>
    <w:r>
      <w:rPr>
        <w:noProof/>
        <w:lang w:eastAsia="nl-NL"/>
      </w:rPr>
      <w:drawing>
        <wp:inline distT="0" distB="0" distL="0" distR="0" wp14:anchorId="7AA3540A" wp14:editId="66DBFC31">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ft6CFo7SiBRhVpsJRmI3kbLZ4Tbv9SIGB+kFfgg6Ve4WmDgJqj8S3qXZYo1GCMEF/7NQDSJ3eiDXsBX8BZ0fIg==" w:salt="5knF6uDM1td28iwvgVFBQ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2C"/>
    <w:rsid w:val="000100C5"/>
    <w:rsid w:val="000541D4"/>
    <w:rsid w:val="0009481E"/>
    <w:rsid w:val="000F44F7"/>
    <w:rsid w:val="000F60F7"/>
    <w:rsid w:val="0016362C"/>
    <w:rsid w:val="001A2B83"/>
    <w:rsid w:val="00273817"/>
    <w:rsid w:val="002C1ED6"/>
    <w:rsid w:val="003076E7"/>
    <w:rsid w:val="00312545"/>
    <w:rsid w:val="003533E6"/>
    <w:rsid w:val="003B5A2D"/>
    <w:rsid w:val="003E5F08"/>
    <w:rsid w:val="0040151C"/>
    <w:rsid w:val="00451377"/>
    <w:rsid w:val="004C3259"/>
    <w:rsid w:val="005052B3"/>
    <w:rsid w:val="0052508C"/>
    <w:rsid w:val="00561BE0"/>
    <w:rsid w:val="005A6899"/>
    <w:rsid w:val="005E7459"/>
    <w:rsid w:val="00634EC0"/>
    <w:rsid w:val="0065743C"/>
    <w:rsid w:val="00680FDE"/>
    <w:rsid w:val="006D5886"/>
    <w:rsid w:val="00711EBA"/>
    <w:rsid w:val="00716D2C"/>
    <w:rsid w:val="0075798E"/>
    <w:rsid w:val="007916ED"/>
    <w:rsid w:val="007D4ABE"/>
    <w:rsid w:val="007F5A43"/>
    <w:rsid w:val="008109A1"/>
    <w:rsid w:val="008738CD"/>
    <w:rsid w:val="008C1B90"/>
    <w:rsid w:val="008C795E"/>
    <w:rsid w:val="009266BF"/>
    <w:rsid w:val="00930859"/>
    <w:rsid w:val="0095516D"/>
    <w:rsid w:val="0099439C"/>
    <w:rsid w:val="009A5FA7"/>
    <w:rsid w:val="00AB31B5"/>
    <w:rsid w:val="00AD7F5E"/>
    <w:rsid w:val="00B15BB2"/>
    <w:rsid w:val="00B72BCA"/>
    <w:rsid w:val="00B909D1"/>
    <w:rsid w:val="00C61CA4"/>
    <w:rsid w:val="00C62724"/>
    <w:rsid w:val="00CB415F"/>
    <w:rsid w:val="00CD43CD"/>
    <w:rsid w:val="00D91A36"/>
    <w:rsid w:val="00DB0D19"/>
    <w:rsid w:val="00DC279A"/>
    <w:rsid w:val="00DE568D"/>
    <w:rsid w:val="00DF480B"/>
    <w:rsid w:val="00DF59BA"/>
    <w:rsid w:val="00E020E9"/>
    <w:rsid w:val="00E91B6D"/>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E4573"/>
  <w15:chartTrackingRefBased/>
  <w15:docId w15:val="{80070B86-84E0-4C52-9468-21EEEC2D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character" w:styleId="Onopgelostemelding">
    <w:name w:val="Unresolved Mention"/>
    <w:basedOn w:val="Standaardalinea-lettertype"/>
    <w:uiPriority w:val="99"/>
    <w:semiHidden/>
    <w:unhideWhenUsed/>
    <w:rsid w:val="00E91B6D"/>
    <w:rPr>
      <w:color w:val="605E5C"/>
      <w:shd w:val="clear" w:color="auto" w:fill="E1DFDD"/>
    </w:rPr>
  </w:style>
  <w:style w:type="character" w:styleId="GevolgdeHyperlink">
    <w:name w:val="FollowedHyperlink"/>
    <w:basedOn w:val="Standaardalinea-lettertype"/>
    <w:uiPriority w:val="99"/>
    <w:semiHidden/>
    <w:unhideWhenUsed/>
    <w:rsid w:val="00E02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jksoverheid.nl/onderwerpen/identiteitsfraude/vraag-en-antwoord/veilige-kopie-identiteitsbewij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lsen.nl/paspoort-aanvragen-en-ophal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aarlem.nl/paspoor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oemsma\Downloads\2021%20briefpapier%20Scho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58605274F405D86E6FC1AF9B200AD"/>
        <w:category>
          <w:name w:val="Algemeen"/>
          <w:gallery w:val="placeholder"/>
        </w:category>
        <w:types>
          <w:type w:val="bbPlcHdr"/>
        </w:types>
        <w:behaviors>
          <w:behavior w:val="content"/>
        </w:behaviors>
        <w:guid w:val="{C8E864B1-2EC5-432B-88B1-052450D60973}"/>
      </w:docPartPr>
      <w:docPartBody>
        <w:p w:rsidR="003A275B" w:rsidRDefault="003A275B">
          <w:pPr>
            <w:pStyle w:val="A4858605274F405D86E6FC1AF9B200AD"/>
          </w:pPr>
          <w:r w:rsidRPr="00DF480B">
            <w:rPr>
              <w:rStyle w:val="Tekstvantijdelijkeaanduiding"/>
            </w:rPr>
            <w:t>Klik hier als u tekst wilt invoeren.</w:t>
          </w:r>
        </w:p>
      </w:docPartBody>
    </w:docPart>
    <w:docPart>
      <w:docPartPr>
        <w:name w:val="F7C1EE6F4ECE482D9829EA87E45ADF29"/>
        <w:category>
          <w:name w:val="Algemeen"/>
          <w:gallery w:val="placeholder"/>
        </w:category>
        <w:types>
          <w:type w:val="bbPlcHdr"/>
        </w:types>
        <w:behaviors>
          <w:behavior w:val="content"/>
        </w:behaviors>
        <w:guid w:val="{5AA44223-07CD-4B9F-8411-647F86EA3856}"/>
      </w:docPartPr>
      <w:docPartBody>
        <w:p w:rsidR="003A275B" w:rsidRDefault="003A275B">
          <w:pPr>
            <w:pStyle w:val="F7C1EE6F4ECE482D9829EA87E45ADF29"/>
          </w:pPr>
          <w:r w:rsidRPr="00A734EE">
            <w:rPr>
              <w:rStyle w:val="Tekstvantijdelijkeaanduiding"/>
            </w:rPr>
            <w:t>[Trefwoorden]</w:t>
          </w:r>
        </w:p>
      </w:docPartBody>
    </w:docPart>
    <w:docPart>
      <w:docPartPr>
        <w:name w:val="8EDCA254F64B449ABB6D483A46BDC406"/>
        <w:category>
          <w:name w:val="Algemeen"/>
          <w:gallery w:val="placeholder"/>
        </w:category>
        <w:types>
          <w:type w:val="bbPlcHdr"/>
        </w:types>
        <w:behaviors>
          <w:behavior w:val="content"/>
        </w:behaviors>
        <w:guid w:val="{A58C3068-E808-41E4-BBEC-7D7AF012EDF4}"/>
      </w:docPartPr>
      <w:docPartBody>
        <w:p w:rsidR="003A275B" w:rsidRDefault="003A275B">
          <w:pPr>
            <w:pStyle w:val="8EDCA254F64B449ABB6D483A46BDC406"/>
          </w:pPr>
          <w:r w:rsidRPr="00A734EE">
            <w:rPr>
              <w:rStyle w:val="Tekstvantijdelijkeaanduiding"/>
            </w:rPr>
            <w:t>[Opmerkingen]</w:t>
          </w:r>
        </w:p>
      </w:docPartBody>
    </w:docPart>
    <w:docPart>
      <w:docPartPr>
        <w:name w:val="92015E4D338549AB808BC11DAB620BC3"/>
        <w:category>
          <w:name w:val="Algemeen"/>
          <w:gallery w:val="placeholder"/>
        </w:category>
        <w:types>
          <w:type w:val="bbPlcHdr"/>
        </w:types>
        <w:behaviors>
          <w:behavior w:val="content"/>
        </w:behaviors>
        <w:guid w:val="{6C58F56F-A8E9-4346-B13A-2B2FB0598067}"/>
      </w:docPartPr>
      <w:docPartBody>
        <w:p w:rsidR="003A275B" w:rsidRDefault="003A275B">
          <w:pPr>
            <w:pStyle w:val="92015E4D338549AB808BC11DAB620BC3"/>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5B"/>
    <w:rsid w:val="003A275B"/>
    <w:rsid w:val="00A2194B"/>
    <w:rsid w:val="00AF4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4858605274F405D86E6FC1AF9B200AD">
    <w:name w:val="A4858605274F405D86E6FC1AF9B200AD"/>
  </w:style>
  <w:style w:type="paragraph" w:customStyle="1" w:styleId="F7C1EE6F4ECE482D9829EA87E45ADF29">
    <w:name w:val="F7C1EE6F4ECE482D9829EA87E45ADF29"/>
  </w:style>
  <w:style w:type="paragraph" w:customStyle="1" w:styleId="8EDCA254F64B449ABB6D483A46BDC406">
    <w:name w:val="8EDCA254F64B449ABB6D483A46BDC406"/>
  </w:style>
  <w:style w:type="paragraph" w:customStyle="1" w:styleId="92015E4D338549AB808BC11DAB620BC3">
    <w:name w:val="92015E4D338549AB808BC11DAB620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2.xml><?xml version="1.0" encoding="utf-8"?>
<ds:datastoreItem xmlns:ds="http://schemas.openxmlformats.org/officeDocument/2006/customXml" ds:itemID="{E3875245-6DB0-4DB1-80B4-4DAC4491913A}">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9a8e3eca-cd54-4bcf-9501-3738e23b5c92"/>
    <ds:schemaRef ds:uri="3092a57b-ccd6-4af8-9b09-b2b29f53bfa2"/>
    <ds:schemaRef ds:uri="http://schemas.microsoft.com/office/2006/metadata/properties"/>
  </ds:schemaRefs>
</ds:datastoreItem>
</file>

<file path=customXml/itemProps3.xml><?xml version="1.0" encoding="utf-8"?>
<ds:datastoreItem xmlns:ds="http://schemas.openxmlformats.org/officeDocument/2006/customXml" ds:itemID="{2D6185E4-F422-4450-AFA9-13CF984FB3CD}">
  <ds:schemaRefs>
    <ds:schemaRef ds:uri="http://schemas.openxmlformats.org/officeDocument/2006/bibliography"/>
  </ds:schemaRefs>
</ds:datastoreItem>
</file>

<file path=customXml/itemProps4.xml><?xml version="1.0" encoding="utf-8"?>
<ds:datastoreItem xmlns:ds="http://schemas.openxmlformats.org/officeDocument/2006/customXml" ds:itemID="{83A04474-77CF-44A2-B64E-CF728B5986EC}"/>
</file>

<file path=docProps/app.xml><?xml version="1.0" encoding="utf-8"?>
<Properties xmlns="http://schemas.openxmlformats.org/officeDocument/2006/extended-properties" xmlns:vt="http://schemas.openxmlformats.org/officeDocument/2006/docPropsVTypes">
  <Template>2021 briefpapier Schoter</Template>
  <TotalTime>3</TotalTime>
  <Pages>1</Pages>
  <Words>297</Words>
  <Characters>1638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Bloemsma, J.</dc:creator>
  <cp:keywords>KM23240014/BLJ</cp:keywords>
  <dc:description>Toestemming buitenlandse reis</dc:description>
  <cp:lastModifiedBy>Sotgiu, J.</cp:lastModifiedBy>
  <cp:revision>2</cp:revision>
  <cp:lastPrinted>2023-09-08T11:19:00Z</cp:lastPrinted>
  <dcterms:created xsi:type="dcterms:W3CDTF">2023-09-08T11:22:00Z</dcterms:created>
  <dcterms:modified xsi:type="dcterms:W3CDTF">2023-09-08T11:22:00Z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