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141AD" w14:textId="77777777" w:rsidR="00BF7F60" w:rsidRDefault="00BF7F60" w:rsidP="00AB31B5">
      <w:pPr>
        <w:spacing w:after="0"/>
      </w:pPr>
    </w:p>
    <w:p w14:paraId="72D141AE" w14:textId="77777777" w:rsidR="00FD50EA" w:rsidRDefault="00FD50EA" w:rsidP="00AB31B5">
      <w:pPr>
        <w:spacing w:after="0"/>
      </w:pPr>
    </w:p>
    <w:p w14:paraId="72D141AF" w14:textId="77777777" w:rsidR="00AB31B5" w:rsidRDefault="00AB31B5" w:rsidP="00AB31B5">
      <w:pPr>
        <w:spacing w:after="0"/>
      </w:pPr>
    </w:p>
    <w:p w14:paraId="72D141B0" w14:textId="77777777" w:rsidR="009266BF" w:rsidRDefault="009266BF" w:rsidP="00DF59BA">
      <w:pPr>
        <w:spacing w:after="0"/>
        <w:rPr>
          <w:sz w:val="20"/>
          <w:szCs w:val="20"/>
        </w:rPr>
      </w:pPr>
    </w:p>
    <w:sdt>
      <w:sdtPr>
        <w:alias w:val="Adresblok"/>
        <w:tag w:val="NAW"/>
        <w:id w:val="1337269825"/>
        <w:lock w:val="sdtLocked"/>
        <w:placeholder>
          <w:docPart w:val="329244B865364918ABD15C637D2E05AF"/>
        </w:placeholder>
      </w:sdtPr>
      <w:sdtEndPr/>
      <w:sdtContent>
        <w:p w14:paraId="72D141B1" w14:textId="0910A2D0" w:rsidR="009266BF" w:rsidRPr="00DF480B" w:rsidRDefault="00535DBB" w:rsidP="00DF59BA">
          <w:pPr>
            <w:spacing w:after="0"/>
          </w:pPr>
          <w:r>
            <w:t>Aan de ouder(s)/verzorger(s)</w:t>
          </w:r>
        </w:p>
      </w:sdtContent>
    </w:sdt>
    <w:p w14:paraId="72D141B2" w14:textId="77777777" w:rsidR="009266BF" w:rsidRDefault="009266BF" w:rsidP="00DF59BA">
      <w:pPr>
        <w:spacing w:after="0"/>
        <w:rPr>
          <w:sz w:val="20"/>
          <w:szCs w:val="20"/>
        </w:rPr>
      </w:pPr>
    </w:p>
    <w:p w14:paraId="72D141B3" w14:textId="77777777" w:rsidR="009266BF" w:rsidRDefault="009266BF" w:rsidP="00DF59BA">
      <w:pPr>
        <w:spacing w:after="0"/>
        <w:rPr>
          <w:sz w:val="20"/>
          <w:szCs w:val="20"/>
        </w:rPr>
      </w:pPr>
    </w:p>
    <w:p w14:paraId="72D141B4" w14:textId="77777777" w:rsidR="007D4ABE" w:rsidRDefault="007D4ABE" w:rsidP="00DF59BA">
      <w:pPr>
        <w:spacing w:after="0"/>
        <w:rPr>
          <w:sz w:val="20"/>
          <w:szCs w:val="20"/>
        </w:rPr>
      </w:pPr>
    </w:p>
    <w:p w14:paraId="72D141B5" w14:textId="77777777" w:rsidR="007D4ABE" w:rsidRDefault="007D4ABE" w:rsidP="00DF59BA">
      <w:pPr>
        <w:spacing w:after="0"/>
        <w:rPr>
          <w:sz w:val="20"/>
          <w:szCs w:val="20"/>
        </w:rPr>
      </w:pPr>
    </w:p>
    <w:p w14:paraId="72D141B6" w14:textId="77777777" w:rsidR="007D4ABE" w:rsidRPr="009266BF" w:rsidRDefault="007D4ABE" w:rsidP="00DF59BA">
      <w:pPr>
        <w:spacing w:after="0"/>
        <w:rPr>
          <w:sz w:val="20"/>
          <w:szCs w:val="20"/>
        </w:rPr>
      </w:pPr>
    </w:p>
    <w:p w14:paraId="72D141B7" w14:textId="5AA7C9D7" w:rsidR="00AB31B5" w:rsidRPr="007D4ABE" w:rsidRDefault="00AB31B5" w:rsidP="00B15BB2">
      <w:pPr>
        <w:spacing w:after="0"/>
        <w:rPr>
          <w:sz w:val="20"/>
          <w:szCs w:val="20"/>
        </w:rPr>
      </w:pPr>
      <w:r w:rsidRPr="007D4ABE">
        <w:rPr>
          <w:sz w:val="20"/>
          <w:szCs w:val="20"/>
        </w:rPr>
        <w:t xml:space="preserve">Datum: </w:t>
      </w:r>
      <w:r w:rsidRPr="007D4ABE">
        <w:rPr>
          <w:sz w:val="20"/>
          <w:szCs w:val="20"/>
        </w:rPr>
        <w:tab/>
      </w:r>
      <w:r w:rsidR="0065743C" w:rsidRPr="007D4ABE">
        <w:rPr>
          <w:sz w:val="20"/>
          <w:szCs w:val="20"/>
        </w:rPr>
        <w:tab/>
      </w:r>
      <w:r w:rsidR="00B15BB2">
        <w:rPr>
          <w:sz w:val="20"/>
          <w:szCs w:val="20"/>
        </w:rPr>
        <w:fldChar w:fldCharType="begin"/>
      </w:r>
      <w:r w:rsidR="00B15BB2">
        <w:rPr>
          <w:sz w:val="20"/>
          <w:szCs w:val="20"/>
        </w:rPr>
        <w:instrText xml:space="preserve"> TIME \@ "d MMMM yyyy" </w:instrText>
      </w:r>
      <w:r w:rsidR="00B15BB2">
        <w:rPr>
          <w:sz w:val="20"/>
          <w:szCs w:val="20"/>
        </w:rPr>
        <w:fldChar w:fldCharType="separate"/>
      </w:r>
      <w:r w:rsidR="00BF7F60">
        <w:rPr>
          <w:noProof/>
          <w:sz w:val="20"/>
          <w:szCs w:val="20"/>
        </w:rPr>
        <w:t>26 januari 2024</w:t>
      </w:r>
      <w:r w:rsidR="00B15BB2">
        <w:rPr>
          <w:sz w:val="20"/>
          <w:szCs w:val="20"/>
        </w:rPr>
        <w:fldChar w:fldCharType="end"/>
      </w:r>
    </w:p>
    <w:p w14:paraId="72D141B8" w14:textId="0C60A110" w:rsidR="00AB31B5" w:rsidRPr="0065743C" w:rsidRDefault="00AB31B5" w:rsidP="00B15BB2">
      <w:pPr>
        <w:spacing w:after="0"/>
        <w:rPr>
          <w:sz w:val="20"/>
          <w:szCs w:val="20"/>
        </w:rPr>
      </w:pPr>
      <w:r w:rsidRPr="0065743C">
        <w:rPr>
          <w:sz w:val="20"/>
          <w:szCs w:val="20"/>
        </w:rPr>
        <w:t>Kenmerk:</w:t>
      </w:r>
      <w:r w:rsidRPr="0065743C">
        <w:rPr>
          <w:sz w:val="20"/>
          <w:szCs w:val="20"/>
        </w:rPr>
        <w:tab/>
      </w:r>
      <w:r w:rsidR="00535DBB">
        <w:rPr>
          <w:sz w:val="20"/>
          <w:szCs w:val="20"/>
        </w:rPr>
        <w:t>KM23240232/FCO</w:t>
      </w:r>
    </w:p>
    <w:p w14:paraId="72D141B9" w14:textId="77777777" w:rsidR="008C795E" w:rsidRDefault="00AB31B5" w:rsidP="00312545">
      <w:pPr>
        <w:spacing w:after="0"/>
        <w:rPr>
          <w:sz w:val="20"/>
          <w:szCs w:val="20"/>
        </w:rPr>
      </w:pPr>
      <w:r w:rsidRPr="0065743C">
        <w:rPr>
          <w:sz w:val="20"/>
          <w:szCs w:val="20"/>
        </w:rPr>
        <w:t>Betreft:</w:t>
      </w:r>
      <w:r w:rsidRPr="0065743C">
        <w:rPr>
          <w:sz w:val="20"/>
          <w:szCs w:val="20"/>
        </w:rPr>
        <w:tab/>
      </w:r>
      <w:r w:rsidR="00FD0DF5">
        <w:rPr>
          <w:sz w:val="20"/>
          <w:szCs w:val="20"/>
        </w:rPr>
        <w:tab/>
      </w:r>
      <w:r w:rsidR="00A43EEA">
        <w:rPr>
          <w:sz w:val="20"/>
          <w:szCs w:val="20"/>
        </w:rPr>
        <w:t>Schoolfeest Patronaat</w:t>
      </w:r>
    </w:p>
    <w:p w14:paraId="72D141BA" w14:textId="77777777" w:rsidR="00312545" w:rsidRDefault="00312545" w:rsidP="00312545">
      <w:pPr>
        <w:spacing w:after="0"/>
      </w:pPr>
    </w:p>
    <w:p w14:paraId="72D141BB" w14:textId="77777777" w:rsidR="008C795E" w:rsidRDefault="008C795E" w:rsidP="00AB31B5">
      <w:pPr>
        <w:spacing w:after="0"/>
      </w:pPr>
    </w:p>
    <w:sdt>
      <w:sdtPr>
        <w:alias w:val="Inhoud brief"/>
        <w:tag w:val="Inhoud brief"/>
        <w:id w:val="-2126374117"/>
        <w:placeholder>
          <w:docPart w:val="E8335CCD3A2F490396943A9B4F8851BA"/>
        </w:placeholder>
      </w:sdtPr>
      <w:sdtEndPr/>
      <w:sdtContent>
        <w:p w14:paraId="72D141BC" w14:textId="77777777" w:rsidR="008C795E" w:rsidRPr="00F04B01" w:rsidRDefault="008C795E" w:rsidP="008C795E">
          <w:pPr>
            <w:spacing w:after="0"/>
          </w:pPr>
          <w:r w:rsidRPr="00F04B01">
            <w:t>Beste ouder(s)/verzorger(s),</w:t>
          </w:r>
        </w:p>
        <w:p w14:paraId="72D141BF" w14:textId="526788E5" w:rsidR="00A43EEA" w:rsidRPr="00F04B01" w:rsidRDefault="00A43EEA" w:rsidP="00A43EEA">
          <w:pPr>
            <w:pStyle w:val="Normaalweb"/>
            <w:rPr>
              <w:rFonts w:ascii="Arial" w:hAnsi="Arial" w:cs="Arial"/>
              <w:sz w:val="22"/>
              <w:szCs w:val="22"/>
            </w:rPr>
          </w:pPr>
          <w:r w:rsidRPr="00F04B01">
            <w:rPr>
              <w:rFonts w:ascii="Arial" w:hAnsi="Arial" w:cs="Arial"/>
              <w:sz w:val="22"/>
              <w:szCs w:val="22"/>
            </w:rPr>
            <w:t xml:space="preserve">Op </w:t>
          </w:r>
          <w:r w:rsidR="00E043D6" w:rsidRPr="00F04B01">
            <w:rPr>
              <w:rFonts w:ascii="Arial" w:hAnsi="Arial" w:cs="Arial"/>
              <w:sz w:val="22"/>
              <w:szCs w:val="22"/>
            </w:rPr>
            <w:t xml:space="preserve">donderdag </w:t>
          </w:r>
          <w:r w:rsidR="00604F15">
            <w:rPr>
              <w:rFonts w:ascii="Arial" w:hAnsi="Arial" w:cs="Arial"/>
              <w:sz w:val="22"/>
              <w:szCs w:val="22"/>
            </w:rPr>
            <w:t>1</w:t>
          </w:r>
          <w:r w:rsidR="00740322">
            <w:rPr>
              <w:rFonts w:ascii="Arial" w:hAnsi="Arial" w:cs="Arial"/>
              <w:sz w:val="22"/>
              <w:szCs w:val="22"/>
            </w:rPr>
            <w:t>5</w:t>
          </w:r>
          <w:r w:rsidR="005E7826" w:rsidRPr="00F04B01">
            <w:rPr>
              <w:rFonts w:ascii="Arial" w:hAnsi="Arial" w:cs="Arial"/>
              <w:sz w:val="22"/>
              <w:szCs w:val="22"/>
            </w:rPr>
            <w:t xml:space="preserve"> februari</w:t>
          </w:r>
          <w:r w:rsidR="00740322">
            <w:rPr>
              <w:rFonts w:ascii="Arial" w:hAnsi="Arial" w:cs="Arial"/>
              <w:sz w:val="22"/>
              <w:szCs w:val="22"/>
            </w:rPr>
            <w:t xml:space="preserve"> 2024</w:t>
          </w:r>
          <w:r w:rsidR="005E7826" w:rsidRPr="00F04B01">
            <w:rPr>
              <w:rFonts w:ascii="Arial" w:hAnsi="Arial" w:cs="Arial"/>
              <w:sz w:val="22"/>
              <w:szCs w:val="22"/>
            </w:rPr>
            <w:t xml:space="preserve"> </w:t>
          </w:r>
          <w:r w:rsidRPr="00F04B01">
            <w:rPr>
              <w:rFonts w:ascii="Arial" w:hAnsi="Arial" w:cs="Arial"/>
              <w:sz w:val="22"/>
              <w:szCs w:val="22"/>
            </w:rPr>
            <w:t xml:space="preserve">is er een schoolfeest voor alle leerlingen van Het Schoter. Het schoolfeest vindt plaats in het Patronaat, </w:t>
          </w:r>
          <w:r w:rsidRPr="00F04B01">
            <w:rPr>
              <w:rStyle w:val="xbe"/>
              <w:rFonts w:ascii="Arial" w:hAnsi="Arial" w:cs="Arial"/>
              <w:sz w:val="22"/>
              <w:szCs w:val="22"/>
            </w:rPr>
            <w:t xml:space="preserve">Zijlsingel 2, 2013 DN, Haarlem. </w:t>
          </w:r>
          <w:r w:rsidR="00D84FE5" w:rsidRPr="00F04B01">
            <w:rPr>
              <w:rFonts w:ascii="Arial" w:hAnsi="Arial" w:cs="Arial"/>
              <w:sz w:val="22"/>
              <w:szCs w:val="22"/>
            </w:rPr>
            <w:t xml:space="preserve">Het </w:t>
          </w:r>
          <w:r w:rsidRPr="00F04B01">
            <w:rPr>
              <w:rFonts w:ascii="Arial" w:hAnsi="Arial" w:cs="Arial"/>
              <w:sz w:val="22"/>
              <w:szCs w:val="22"/>
            </w:rPr>
            <w:t xml:space="preserve">belooft een fantastisch schoolfeest te worden en we hopen dat veel leerlingen zullen komen! </w:t>
          </w:r>
        </w:p>
        <w:p w14:paraId="31B2BFFC" w14:textId="5BC23753" w:rsidR="00EB0CAC" w:rsidRPr="00F04B01" w:rsidRDefault="00A43EEA" w:rsidP="00A43EEA">
          <w:pPr>
            <w:pStyle w:val="Normaalweb"/>
            <w:rPr>
              <w:rFonts w:ascii="Arial" w:hAnsi="Arial" w:cs="Arial"/>
              <w:sz w:val="22"/>
              <w:szCs w:val="22"/>
            </w:rPr>
          </w:pPr>
          <w:r w:rsidRPr="00F04B01">
            <w:rPr>
              <w:rFonts w:ascii="Arial" w:hAnsi="Arial" w:cs="Arial"/>
              <w:sz w:val="22"/>
              <w:szCs w:val="22"/>
            </w:rPr>
            <w:t>Het schoolfeest begint om 20:00 uur en duurt tot 0</w:t>
          </w:r>
          <w:r w:rsidR="00EE772F" w:rsidRPr="00F04B01">
            <w:rPr>
              <w:rFonts w:ascii="Arial" w:hAnsi="Arial" w:cs="Arial"/>
              <w:sz w:val="22"/>
              <w:szCs w:val="22"/>
            </w:rPr>
            <w:t>0</w:t>
          </w:r>
          <w:r w:rsidRPr="00F04B01">
            <w:rPr>
              <w:rFonts w:ascii="Arial" w:hAnsi="Arial" w:cs="Arial"/>
              <w:sz w:val="22"/>
              <w:szCs w:val="22"/>
            </w:rPr>
            <w:t>:00 uur.</w:t>
          </w:r>
          <w:r w:rsidR="00B90086" w:rsidRPr="00F04B01">
            <w:rPr>
              <w:rFonts w:ascii="Arial" w:hAnsi="Arial" w:cs="Arial"/>
              <w:sz w:val="22"/>
              <w:szCs w:val="22"/>
            </w:rPr>
            <w:t xml:space="preserve"> De deuren zullen sluiten om </w:t>
          </w:r>
          <w:r w:rsidR="00B73CF6" w:rsidRPr="00F04B01">
            <w:rPr>
              <w:rFonts w:ascii="Arial" w:hAnsi="Arial" w:cs="Arial"/>
              <w:sz w:val="22"/>
              <w:szCs w:val="22"/>
            </w:rPr>
            <w:t xml:space="preserve">21.30 uur. Mocht iemand door omstandigheden later komen dan kan dat doorgegeven worden via </w:t>
          </w:r>
          <w:hyperlink r:id="rId10" w:history="1">
            <w:r w:rsidR="00B73CF6" w:rsidRPr="00F04B01">
              <w:rPr>
                <w:rStyle w:val="Hyperlink"/>
                <w:rFonts w:ascii="Arial" w:hAnsi="Arial" w:cs="Arial"/>
                <w:sz w:val="22"/>
                <w:szCs w:val="22"/>
              </w:rPr>
              <w:t>t.degroot@schoter.nl</w:t>
            </w:r>
          </w:hyperlink>
          <w:r w:rsidR="00B73CF6" w:rsidRPr="00F04B01">
            <w:rPr>
              <w:rFonts w:ascii="Arial" w:hAnsi="Arial" w:cs="Arial"/>
              <w:sz w:val="22"/>
              <w:szCs w:val="22"/>
            </w:rPr>
            <w:t xml:space="preserve">. </w:t>
          </w:r>
          <w:r w:rsidR="0060756E" w:rsidRPr="00F04B01">
            <w:rPr>
              <w:rFonts w:ascii="Arial" w:hAnsi="Arial" w:cs="Arial"/>
              <w:sz w:val="22"/>
              <w:szCs w:val="22"/>
            </w:rPr>
            <w:t xml:space="preserve">Het schoolfeest is </w:t>
          </w:r>
          <w:r w:rsidR="00BA11CE" w:rsidRPr="00F04B01">
            <w:rPr>
              <w:rFonts w:ascii="Arial" w:hAnsi="Arial" w:cs="Arial"/>
              <w:sz w:val="22"/>
              <w:szCs w:val="22"/>
            </w:rPr>
            <w:t>uitsluitend</w:t>
          </w:r>
          <w:r w:rsidR="0060756E" w:rsidRPr="00F04B01">
            <w:rPr>
              <w:rFonts w:ascii="Arial" w:hAnsi="Arial" w:cs="Arial"/>
              <w:sz w:val="22"/>
              <w:szCs w:val="22"/>
            </w:rPr>
            <w:t xml:space="preserve"> voor leerlingen van Het Schoter op vertoon van de kluispas. </w:t>
          </w:r>
        </w:p>
        <w:p w14:paraId="7338B7FF" w14:textId="4CB0A944" w:rsidR="00B53404" w:rsidRPr="00F04B01" w:rsidRDefault="00E30BE3" w:rsidP="00A43EEA">
          <w:pPr>
            <w:pStyle w:val="Normaalweb"/>
            <w:rPr>
              <w:rFonts w:ascii="Arial" w:hAnsi="Arial" w:cs="Arial"/>
              <w:sz w:val="22"/>
              <w:szCs w:val="22"/>
            </w:rPr>
          </w:pPr>
          <w:r w:rsidRPr="00ED42A5">
            <w:rPr>
              <w:rFonts w:ascii="Arial" w:hAnsi="Arial" w:cs="Arial"/>
              <w:color w:val="000000" w:themeColor="text1"/>
              <w:sz w:val="22"/>
              <w:szCs w:val="22"/>
            </w:rPr>
            <w:t>Een kaartje kost €</w:t>
          </w:r>
          <w:r w:rsidR="00ED42A5" w:rsidRPr="00ED42A5">
            <w:rPr>
              <w:rFonts w:ascii="Arial" w:hAnsi="Arial" w:cs="Arial"/>
              <w:color w:val="000000" w:themeColor="text1"/>
              <w:sz w:val="22"/>
              <w:szCs w:val="22"/>
            </w:rPr>
            <w:t>7,50</w:t>
          </w:r>
          <w:r w:rsidR="00A43EEA" w:rsidRPr="00F04B01">
            <w:rPr>
              <w:rFonts w:ascii="Arial" w:hAnsi="Arial" w:cs="Arial"/>
              <w:sz w:val="22"/>
              <w:szCs w:val="22"/>
            </w:rPr>
            <w:t xml:space="preserve">. </w:t>
          </w:r>
          <w:r w:rsidR="00EE772F" w:rsidRPr="00F04B01">
            <w:rPr>
              <w:rFonts w:ascii="Arial" w:hAnsi="Arial" w:cs="Arial"/>
              <w:sz w:val="22"/>
              <w:szCs w:val="22"/>
            </w:rPr>
            <w:t>Daarvoor krijgen de leerlingen een prachtig</w:t>
          </w:r>
          <w:r w:rsidR="00604F15">
            <w:rPr>
              <w:rFonts w:ascii="Arial" w:hAnsi="Arial" w:cs="Arial"/>
              <w:sz w:val="22"/>
              <w:szCs w:val="22"/>
            </w:rPr>
            <w:t xml:space="preserve"> feest</w:t>
          </w:r>
          <w:r w:rsidR="00EE772F" w:rsidRPr="00F04B01">
            <w:rPr>
              <w:rFonts w:ascii="Arial" w:hAnsi="Arial" w:cs="Arial"/>
              <w:sz w:val="22"/>
              <w:szCs w:val="22"/>
            </w:rPr>
            <w:t xml:space="preserve">. </w:t>
          </w:r>
          <w:r w:rsidR="00214932" w:rsidRPr="00604F15">
            <w:rPr>
              <w:rFonts w:ascii="Arial" w:hAnsi="Arial" w:cs="Arial"/>
              <w:color w:val="000000" w:themeColor="text1"/>
              <w:sz w:val="22"/>
              <w:szCs w:val="22"/>
            </w:rPr>
            <w:t>Een consumptie in het Patronaat kost €</w:t>
          </w:r>
          <w:r w:rsidR="00604F15" w:rsidRPr="00604F15">
            <w:rPr>
              <w:rFonts w:ascii="Arial" w:hAnsi="Arial" w:cs="Arial"/>
              <w:color w:val="000000" w:themeColor="text1"/>
              <w:sz w:val="22"/>
              <w:szCs w:val="22"/>
            </w:rPr>
            <w:t>3,10</w:t>
          </w:r>
          <w:r w:rsidR="004307A7" w:rsidRPr="00604F15">
            <w:rPr>
              <w:rFonts w:ascii="Arial" w:hAnsi="Arial" w:cs="Arial"/>
              <w:color w:val="000000" w:themeColor="text1"/>
              <w:sz w:val="22"/>
              <w:szCs w:val="22"/>
            </w:rPr>
            <w:t xml:space="preserve">. </w:t>
          </w:r>
          <w:r w:rsidR="00A43EEA" w:rsidRPr="00F04B01">
            <w:rPr>
              <w:rFonts w:ascii="Arial" w:hAnsi="Arial" w:cs="Arial"/>
              <w:sz w:val="22"/>
              <w:szCs w:val="22"/>
            </w:rPr>
            <w:t>Uiteraard is het schoolfeest alcohol</w:t>
          </w:r>
          <w:r w:rsidR="00600746" w:rsidRPr="00F04B01">
            <w:rPr>
              <w:rFonts w:ascii="Arial" w:hAnsi="Arial" w:cs="Arial"/>
              <w:sz w:val="22"/>
              <w:szCs w:val="22"/>
            </w:rPr>
            <w:t>-</w:t>
          </w:r>
          <w:r w:rsidR="00A43EEA" w:rsidRPr="00F04B01">
            <w:rPr>
              <w:rFonts w:ascii="Arial" w:hAnsi="Arial" w:cs="Arial"/>
              <w:sz w:val="22"/>
              <w:szCs w:val="22"/>
            </w:rPr>
            <w:t xml:space="preserve"> en rookvrij. </w:t>
          </w:r>
        </w:p>
        <w:p w14:paraId="08307D0B" w14:textId="257DCC38" w:rsidR="00ED42A5" w:rsidRDefault="002618A0" w:rsidP="00A43EEA">
          <w:pPr>
            <w:pStyle w:val="Normaalweb"/>
            <w:rPr>
              <w:rFonts w:ascii="Arial" w:hAnsi="Arial" w:cs="Arial"/>
              <w:color w:val="000000" w:themeColor="text1"/>
              <w:sz w:val="22"/>
              <w:szCs w:val="22"/>
              <w:lang w:eastAsia="en-US"/>
            </w:rPr>
          </w:pPr>
          <w:r w:rsidRPr="00F04B01">
            <w:rPr>
              <w:rFonts w:ascii="Arial" w:hAnsi="Arial" w:cs="Arial"/>
              <w:sz w:val="22"/>
              <w:szCs w:val="22"/>
            </w:rPr>
            <w:t>Een kaartje is online te koop via de QR code op de poster of via onderstaande link</w:t>
          </w:r>
          <w:r w:rsidR="001B2B79" w:rsidRPr="00F04B01">
            <w:rPr>
              <w:rFonts w:ascii="Arial" w:hAnsi="Arial" w:cs="Arial"/>
              <w:sz w:val="22"/>
              <w:szCs w:val="22"/>
            </w:rPr>
            <w:t>. Dit kaartje mag geprint worden</w:t>
          </w:r>
          <w:r w:rsidR="00071154" w:rsidRPr="00F04B01">
            <w:rPr>
              <w:rFonts w:ascii="Arial" w:hAnsi="Arial" w:cs="Arial"/>
              <w:sz w:val="22"/>
              <w:szCs w:val="22"/>
            </w:rPr>
            <w:t xml:space="preserve">, </w:t>
          </w:r>
          <w:r w:rsidR="001B2B79" w:rsidRPr="00F04B01">
            <w:rPr>
              <w:rFonts w:ascii="Arial" w:hAnsi="Arial" w:cs="Arial"/>
              <w:sz w:val="22"/>
              <w:szCs w:val="22"/>
            </w:rPr>
            <w:t xml:space="preserve">maar kan ook digitaal worden gescand bij de ingang. </w:t>
          </w:r>
          <w:r w:rsidR="00740322">
            <w:rPr>
              <w:rFonts w:ascii="Arial" w:hAnsi="Arial" w:cs="Arial"/>
              <w:sz w:val="22"/>
              <w:szCs w:val="22"/>
              <w:lang w:eastAsia="en-US"/>
            </w:rPr>
            <w:br/>
          </w:r>
          <w:r w:rsidR="00ED42A5" w:rsidRPr="00ED42A5">
            <w:rPr>
              <w:rFonts w:ascii="Arial" w:hAnsi="Arial" w:cs="Arial"/>
              <w:color w:val="000000" w:themeColor="text1"/>
              <w:sz w:val="22"/>
              <w:szCs w:val="22"/>
              <w:lang w:eastAsia="en-US"/>
            </w:rPr>
            <w:t xml:space="preserve">Hierbij de link voor de kopen van de kaartjes: </w:t>
          </w:r>
          <w:hyperlink r:id="rId11" w:history="1">
            <w:r w:rsidR="00ED42A5" w:rsidRPr="00CB0753">
              <w:rPr>
                <w:rStyle w:val="Hyperlink"/>
                <w:rFonts w:ascii="Arial" w:hAnsi="Arial" w:cs="Arial"/>
                <w:sz w:val="22"/>
                <w:szCs w:val="22"/>
                <w:lang w:eastAsia="en-US"/>
              </w:rPr>
              <w:t>https://events.flextickets.nl/event/hetschoter-schoolfeest-patronaat</w:t>
            </w:r>
          </w:hyperlink>
        </w:p>
        <w:p w14:paraId="64FEA4CE" w14:textId="1A0A98EC" w:rsidR="00AB46FC" w:rsidRPr="00F04B01" w:rsidRDefault="00C17960" w:rsidP="00A43EEA">
          <w:pPr>
            <w:pStyle w:val="Normaalweb"/>
            <w:rPr>
              <w:rFonts w:ascii="Arial" w:hAnsi="Arial" w:cs="Arial"/>
              <w:sz w:val="22"/>
              <w:szCs w:val="22"/>
              <w:lang w:eastAsia="en-US"/>
            </w:rPr>
          </w:pPr>
          <w:r w:rsidRPr="00F04B01">
            <w:rPr>
              <w:rFonts w:ascii="Arial" w:hAnsi="Arial" w:cs="Arial"/>
              <w:sz w:val="22"/>
              <w:szCs w:val="22"/>
            </w:rPr>
            <w:t xml:space="preserve">Als uw zoon of dochter op de fiets komt, kan deze </w:t>
          </w:r>
          <w:r w:rsidR="000048CF">
            <w:rPr>
              <w:rFonts w:ascii="Arial" w:hAnsi="Arial" w:cs="Arial"/>
              <w:sz w:val="22"/>
              <w:szCs w:val="22"/>
            </w:rPr>
            <w:t xml:space="preserve">gratis </w:t>
          </w:r>
          <w:r w:rsidRPr="00F04B01">
            <w:rPr>
              <w:rFonts w:ascii="Arial" w:hAnsi="Arial" w:cs="Arial"/>
              <w:sz w:val="22"/>
              <w:szCs w:val="22"/>
            </w:rPr>
            <w:t xml:space="preserve">geparkeerd worden in de </w:t>
          </w:r>
          <w:r w:rsidR="004A281D" w:rsidRPr="00F04B01">
            <w:rPr>
              <w:rFonts w:ascii="Arial" w:hAnsi="Arial" w:cs="Arial"/>
              <w:sz w:val="22"/>
              <w:szCs w:val="22"/>
            </w:rPr>
            <w:t xml:space="preserve">bewaakte </w:t>
          </w:r>
          <w:r w:rsidRPr="00F04B01">
            <w:rPr>
              <w:rFonts w:ascii="Arial" w:hAnsi="Arial" w:cs="Arial"/>
              <w:sz w:val="22"/>
              <w:szCs w:val="22"/>
            </w:rPr>
            <w:t xml:space="preserve">fietsenstalling </w:t>
          </w:r>
          <w:r w:rsidR="004A281D" w:rsidRPr="00F04B01">
            <w:rPr>
              <w:rFonts w:ascii="Arial" w:hAnsi="Arial" w:cs="Arial"/>
              <w:sz w:val="22"/>
              <w:szCs w:val="22"/>
            </w:rPr>
            <w:t xml:space="preserve">op het Hortusplein. </w:t>
          </w:r>
          <w:r w:rsidR="003A7CB8" w:rsidRPr="00F04B01">
            <w:rPr>
              <w:rFonts w:ascii="Arial" w:hAnsi="Arial" w:cs="Arial"/>
              <w:sz w:val="22"/>
              <w:szCs w:val="22"/>
            </w:rPr>
            <w:t>In het Patronaat kunnen leerlingen hun jas in een kluisje doen. Dit werkt met een code op de telefoon</w:t>
          </w:r>
          <w:r w:rsidR="00604F15">
            <w:rPr>
              <w:rFonts w:ascii="Arial" w:hAnsi="Arial" w:cs="Arial"/>
              <w:sz w:val="22"/>
              <w:szCs w:val="22"/>
            </w:rPr>
            <w:t xml:space="preserve">. </w:t>
          </w:r>
          <w:r w:rsidR="006A6284" w:rsidRPr="00F04B01">
            <w:rPr>
              <w:rFonts w:ascii="Arial" w:hAnsi="Arial" w:cs="Arial"/>
              <w:sz w:val="22"/>
              <w:szCs w:val="22"/>
            </w:rPr>
            <w:t xml:space="preserve">Verder werkt het Patronaat zonder contant geld en kan er dus alleen gepind worden. </w:t>
          </w:r>
        </w:p>
        <w:p w14:paraId="22A03943" w14:textId="0C0E5560" w:rsidR="00740322" w:rsidRDefault="00B53404" w:rsidP="00A43EEA">
          <w:pPr>
            <w:pStyle w:val="Normaalweb"/>
            <w:rPr>
              <w:rFonts w:ascii="Arial" w:hAnsi="Arial" w:cs="Arial"/>
              <w:sz w:val="22"/>
              <w:szCs w:val="22"/>
            </w:rPr>
          </w:pPr>
          <w:r w:rsidRPr="00F04B01">
            <w:rPr>
              <w:rFonts w:ascii="Arial" w:hAnsi="Arial" w:cs="Arial"/>
              <w:sz w:val="22"/>
              <w:szCs w:val="22"/>
            </w:rPr>
            <w:t xml:space="preserve">Het schoolfeest heeft ook een thema! Dit jaar is dat: </w:t>
          </w:r>
          <w:r w:rsidR="00740322">
            <w:rPr>
              <w:rFonts w:ascii="Arial" w:hAnsi="Arial" w:cs="Arial"/>
              <w:sz w:val="22"/>
              <w:szCs w:val="22"/>
            </w:rPr>
            <w:t>‘’We gaan voor GOUD</w:t>
          </w:r>
          <w:r w:rsidRPr="00F04B01">
            <w:rPr>
              <w:rFonts w:ascii="Arial" w:hAnsi="Arial" w:cs="Arial"/>
              <w:sz w:val="22"/>
              <w:szCs w:val="22"/>
            </w:rPr>
            <w:t xml:space="preserve">”. </w:t>
          </w:r>
          <w:r w:rsidR="00740322">
            <w:rPr>
              <w:rFonts w:ascii="Arial" w:hAnsi="Arial" w:cs="Arial"/>
              <w:sz w:val="22"/>
              <w:szCs w:val="22"/>
            </w:rPr>
            <w:t xml:space="preserve">We hopen dat alle leerlingen hun mooiste gouden outfit aan doen en dat we er samen een fantastisch feest van </w:t>
          </w:r>
          <w:r w:rsidR="000048CF">
            <w:rPr>
              <w:rFonts w:ascii="Arial" w:hAnsi="Arial" w:cs="Arial"/>
              <w:sz w:val="22"/>
              <w:szCs w:val="22"/>
            </w:rPr>
            <w:t>gaan</w:t>
          </w:r>
          <w:r w:rsidR="00740322">
            <w:rPr>
              <w:rFonts w:ascii="Arial" w:hAnsi="Arial" w:cs="Arial"/>
              <w:sz w:val="22"/>
              <w:szCs w:val="22"/>
            </w:rPr>
            <w:t xml:space="preserve"> maken</w:t>
          </w:r>
        </w:p>
        <w:p w14:paraId="72D141C2" w14:textId="3432F9A7" w:rsidR="00A43EEA" w:rsidRPr="00F04B01" w:rsidRDefault="0049198D" w:rsidP="00A43EEA">
          <w:pPr>
            <w:pStyle w:val="Normaalweb"/>
            <w:rPr>
              <w:rFonts w:ascii="Arial" w:hAnsi="Arial" w:cs="Arial"/>
              <w:sz w:val="22"/>
              <w:szCs w:val="22"/>
            </w:rPr>
          </w:pPr>
          <w:r w:rsidRPr="00F04B01">
            <w:rPr>
              <w:rFonts w:ascii="Arial" w:hAnsi="Arial" w:cs="Arial"/>
              <w:sz w:val="22"/>
              <w:szCs w:val="22"/>
            </w:rPr>
            <w:t>Wij hebben er heel veel zin in!</w:t>
          </w:r>
        </w:p>
        <w:p w14:paraId="72D141C5" w14:textId="77777777" w:rsidR="008C795E" w:rsidRPr="00F04B01" w:rsidRDefault="008C795E" w:rsidP="008C795E">
          <w:pPr>
            <w:spacing w:after="0"/>
          </w:pPr>
        </w:p>
        <w:p w14:paraId="72D141C6" w14:textId="77777777" w:rsidR="008C795E" w:rsidRPr="00F04B01" w:rsidRDefault="008C795E" w:rsidP="008C795E">
          <w:pPr>
            <w:spacing w:after="0"/>
          </w:pPr>
          <w:r w:rsidRPr="00F04B01">
            <w:t>Met vriendelijke groet,</w:t>
          </w:r>
        </w:p>
        <w:p w14:paraId="72D141C7" w14:textId="77777777" w:rsidR="00A43EEA" w:rsidRPr="00F04B01" w:rsidRDefault="00A43EEA" w:rsidP="008C795E">
          <w:pPr>
            <w:spacing w:after="0"/>
          </w:pPr>
        </w:p>
        <w:p w14:paraId="72D141C8" w14:textId="48E9070C" w:rsidR="00A43EEA" w:rsidRPr="00F04B01" w:rsidRDefault="006A6284" w:rsidP="008C795E">
          <w:pPr>
            <w:spacing w:after="0"/>
          </w:pPr>
          <w:r w:rsidRPr="00F04B01">
            <w:t>De feestcommissie</w:t>
          </w:r>
        </w:p>
        <w:p w14:paraId="72D141CA" w14:textId="77777777" w:rsidR="008C795E" w:rsidRDefault="00BF7F60" w:rsidP="008C795E">
          <w:pPr>
            <w:spacing w:after="0"/>
          </w:pPr>
        </w:p>
      </w:sdtContent>
    </w:sdt>
    <w:sectPr w:rsidR="008C795E" w:rsidSect="000541D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283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8AC28" w14:textId="77777777" w:rsidR="004A6809" w:rsidRDefault="004A6809" w:rsidP="007F5A43">
      <w:pPr>
        <w:spacing w:after="0" w:line="240" w:lineRule="auto"/>
      </w:pPr>
      <w:r>
        <w:separator/>
      </w:r>
    </w:p>
  </w:endnote>
  <w:endnote w:type="continuationSeparator" w:id="0">
    <w:p w14:paraId="5AF5A607" w14:textId="77777777" w:rsidR="004A6809" w:rsidRDefault="004A6809" w:rsidP="007F5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141D0" w14:textId="77777777" w:rsidR="000541D4" w:rsidRPr="00CB415F" w:rsidRDefault="000541D4" w:rsidP="000541D4">
    <w:pPr>
      <w:pStyle w:val="Voettekst"/>
      <w:jc w:val="center"/>
      <w:rPr>
        <w:rFonts w:ascii="Candara" w:hAnsi="Candara"/>
        <w:color w:val="F29712"/>
        <w:sz w:val="16"/>
        <w:szCs w:val="16"/>
      </w:rPr>
    </w:pPr>
    <w:r w:rsidRPr="00CB415F">
      <w:rPr>
        <w:rFonts w:ascii="Candara" w:hAnsi="Candara"/>
        <w:color w:val="F29712"/>
        <w:sz w:val="16"/>
        <w:szCs w:val="16"/>
      </w:rPr>
      <w:t>Sportweg 9, 2024 CN Haarlem, Tel. 023 – 5258491, info@schoter.nl, www.schoter.nl</w:t>
    </w:r>
  </w:p>
  <w:p w14:paraId="72D141D1" w14:textId="77777777" w:rsidR="000541D4" w:rsidRDefault="000541D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141D3" w14:textId="77777777" w:rsidR="007F5A43" w:rsidRPr="00CB415F" w:rsidRDefault="007F5A43" w:rsidP="000100C5">
    <w:pPr>
      <w:pStyle w:val="Voettekst"/>
      <w:jc w:val="right"/>
      <w:rPr>
        <w:rFonts w:ascii="Candara" w:hAnsi="Candara"/>
        <w:color w:val="F29712"/>
        <w:sz w:val="16"/>
        <w:szCs w:val="16"/>
      </w:rPr>
    </w:pPr>
    <w:r w:rsidRPr="00CB415F">
      <w:rPr>
        <w:rFonts w:ascii="Candara" w:hAnsi="Candara"/>
        <w:color w:val="F29712"/>
        <w:sz w:val="16"/>
        <w:szCs w:val="16"/>
      </w:rPr>
      <w:t>Sportweg 9, 2024 CN Haarlem, Tel. 023 – 5258491, info@schoter.nl, www.schoter.nl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D6EEF" w14:textId="77777777" w:rsidR="004A6809" w:rsidRDefault="004A6809" w:rsidP="007F5A43">
      <w:pPr>
        <w:spacing w:after="0" w:line="240" w:lineRule="auto"/>
      </w:pPr>
      <w:r>
        <w:separator/>
      </w:r>
    </w:p>
  </w:footnote>
  <w:footnote w:type="continuationSeparator" w:id="0">
    <w:p w14:paraId="1CFB3E1E" w14:textId="77777777" w:rsidR="004A6809" w:rsidRDefault="004A6809" w:rsidP="007F5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141CF" w14:textId="77777777" w:rsidR="007F5A43" w:rsidRDefault="007F5A43" w:rsidP="007F5A43">
    <w:pPr>
      <w:pStyle w:val="Koptekst"/>
      <w:ind w:left="-85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141D2" w14:textId="77777777" w:rsidR="007F5A43" w:rsidRPr="007F5A43" w:rsidRDefault="007F5A43" w:rsidP="003533E6">
    <w:pPr>
      <w:pStyle w:val="Koptekst"/>
      <w:ind w:left="-964"/>
    </w:pPr>
    <w:r>
      <w:rPr>
        <w:noProof/>
        <w:lang w:eastAsia="nl-NL"/>
      </w:rPr>
      <w:drawing>
        <wp:inline distT="0" distB="0" distL="0" distR="0" wp14:anchorId="72D141D4" wp14:editId="72D141D5">
          <wp:extent cx="1724025" cy="981075"/>
          <wp:effectExtent l="0" t="0" r="9525" b="9525"/>
          <wp:docPr id="3" name="Afbeelding 3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EEA"/>
    <w:rsid w:val="000048CF"/>
    <w:rsid w:val="000100C5"/>
    <w:rsid w:val="000541D4"/>
    <w:rsid w:val="00071154"/>
    <w:rsid w:val="000F60F7"/>
    <w:rsid w:val="001B2B79"/>
    <w:rsid w:val="00214932"/>
    <w:rsid w:val="002618A0"/>
    <w:rsid w:val="00265A3F"/>
    <w:rsid w:val="003076E7"/>
    <w:rsid w:val="00312545"/>
    <w:rsid w:val="003468FB"/>
    <w:rsid w:val="003533E6"/>
    <w:rsid w:val="003A7CB8"/>
    <w:rsid w:val="003B5A2D"/>
    <w:rsid w:val="004307A7"/>
    <w:rsid w:val="00451377"/>
    <w:rsid w:val="0049198D"/>
    <w:rsid w:val="004A281D"/>
    <w:rsid w:val="004A6809"/>
    <w:rsid w:val="005052B3"/>
    <w:rsid w:val="00535DBB"/>
    <w:rsid w:val="00561BE0"/>
    <w:rsid w:val="005A6899"/>
    <w:rsid w:val="005E4E5D"/>
    <w:rsid w:val="005E7826"/>
    <w:rsid w:val="00600746"/>
    <w:rsid w:val="00604F15"/>
    <w:rsid w:val="0060756E"/>
    <w:rsid w:val="0065743C"/>
    <w:rsid w:val="006A6284"/>
    <w:rsid w:val="00740322"/>
    <w:rsid w:val="007916ED"/>
    <w:rsid w:val="007C2528"/>
    <w:rsid w:val="007D4ABE"/>
    <w:rsid w:val="007F5A43"/>
    <w:rsid w:val="008738CD"/>
    <w:rsid w:val="008C795E"/>
    <w:rsid w:val="009266BF"/>
    <w:rsid w:val="00930859"/>
    <w:rsid w:val="00963668"/>
    <w:rsid w:val="0099439C"/>
    <w:rsid w:val="00A43EEA"/>
    <w:rsid w:val="00AB31B5"/>
    <w:rsid w:val="00AB46FC"/>
    <w:rsid w:val="00AD7F5E"/>
    <w:rsid w:val="00B15BB2"/>
    <w:rsid w:val="00B53404"/>
    <w:rsid w:val="00B73CF6"/>
    <w:rsid w:val="00B90086"/>
    <w:rsid w:val="00BA11CE"/>
    <w:rsid w:val="00BF7F60"/>
    <w:rsid w:val="00C15017"/>
    <w:rsid w:val="00C17960"/>
    <w:rsid w:val="00CB415F"/>
    <w:rsid w:val="00D84FE5"/>
    <w:rsid w:val="00DB0D19"/>
    <w:rsid w:val="00DF0947"/>
    <w:rsid w:val="00DF480B"/>
    <w:rsid w:val="00DF59BA"/>
    <w:rsid w:val="00E043D6"/>
    <w:rsid w:val="00E0615F"/>
    <w:rsid w:val="00E30BE3"/>
    <w:rsid w:val="00EB0CAC"/>
    <w:rsid w:val="00EB188A"/>
    <w:rsid w:val="00ED42A5"/>
    <w:rsid w:val="00ED65B1"/>
    <w:rsid w:val="00EE772F"/>
    <w:rsid w:val="00F04B01"/>
    <w:rsid w:val="00F80AB0"/>
    <w:rsid w:val="00FD0DF5"/>
    <w:rsid w:val="00FD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D141AD"/>
  <w15:chartTrackingRefBased/>
  <w15:docId w15:val="{63947AA1-F259-4AFE-AE8C-926F77340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F5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F5A43"/>
  </w:style>
  <w:style w:type="paragraph" w:styleId="Voettekst">
    <w:name w:val="footer"/>
    <w:basedOn w:val="Standaard"/>
    <w:link w:val="VoettekstChar"/>
    <w:uiPriority w:val="99"/>
    <w:unhideWhenUsed/>
    <w:rsid w:val="007F5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F5A43"/>
  </w:style>
  <w:style w:type="character" w:styleId="Hyperlink">
    <w:name w:val="Hyperlink"/>
    <w:basedOn w:val="Standaardalinea-lettertype"/>
    <w:uiPriority w:val="99"/>
    <w:unhideWhenUsed/>
    <w:rsid w:val="007F5A43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07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76E7"/>
    <w:rPr>
      <w:rFonts w:ascii="Segoe UI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DB0D19"/>
    <w:rPr>
      <w:color w:val="808080"/>
    </w:rPr>
  </w:style>
  <w:style w:type="paragraph" w:styleId="Normaalweb">
    <w:name w:val="Normal (Web)"/>
    <w:basedOn w:val="Standaard"/>
    <w:uiPriority w:val="99"/>
    <w:semiHidden/>
    <w:unhideWhenUsed/>
    <w:rsid w:val="00A43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xbe">
    <w:name w:val="_xbe"/>
    <w:basedOn w:val="Standaardalinea-lettertype"/>
    <w:rsid w:val="00A43EEA"/>
  </w:style>
  <w:style w:type="character" w:styleId="Onopgelostemelding">
    <w:name w:val="Unresolved Mention"/>
    <w:basedOn w:val="Standaardalinea-lettertype"/>
    <w:uiPriority w:val="99"/>
    <w:semiHidden/>
    <w:unhideWhenUsed/>
    <w:rsid w:val="00B73CF6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04F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vents.flextickets.nl/event/hetschoter-schoolfeest-patronaat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t.degroot@schoter.n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9244B865364918ABD15C637D2E05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D32298-0AAC-4ED8-9C42-68E475D7006C}"/>
      </w:docPartPr>
      <w:docPartBody>
        <w:p w:rsidR="00170F8B" w:rsidRDefault="001821BF">
          <w:pPr>
            <w:pStyle w:val="329244B865364918ABD15C637D2E05AF"/>
          </w:pPr>
          <w:r w:rsidRPr="00DF480B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8335CCD3A2F490396943A9B4F8851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E0A7A1-7AE6-4161-8302-8B6A9734B3C6}"/>
      </w:docPartPr>
      <w:docPartBody>
        <w:p w:rsidR="00170F8B" w:rsidRDefault="001821BF">
          <w:pPr>
            <w:pStyle w:val="E8335CCD3A2F490396943A9B4F8851BA"/>
          </w:pPr>
          <w:r w:rsidRPr="0006472F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1BF"/>
    <w:rsid w:val="00170F8B"/>
    <w:rsid w:val="001821BF"/>
    <w:rsid w:val="004D1BBE"/>
    <w:rsid w:val="00A966AA"/>
    <w:rsid w:val="00EF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329244B865364918ABD15C637D2E05AF">
    <w:name w:val="329244B865364918ABD15C637D2E05AF"/>
  </w:style>
  <w:style w:type="paragraph" w:customStyle="1" w:styleId="E8335CCD3A2F490396943A9B4F8851BA">
    <w:name w:val="E8335CCD3A2F490396943A9B4F8851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ea8315-3388-4120-bac9-0492b5c94915">
      <Terms xmlns="http://schemas.microsoft.com/office/infopath/2007/PartnerControls"/>
    </lcf76f155ced4ddcb4097134ff3c332f>
    <TaxCatchAll xmlns="dd842b40-71c2-4f43-9b6e-41eeca80893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EC38A37253234EA2E6D30F88147BFB" ma:contentTypeVersion="" ma:contentTypeDescription="Een nieuw document maken." ma:contentTypeScope="" ma:versionID="40dbbd7c886b2767dd17683236544fd5">
  <xsd:schema xmlns:xsd="http://www.w3.org/2001/XMLSchema" xmlns:xs="http://www.w3.org/2001/XMLSchema" xmlns:p="http://schemas.microsoft.com/office/2006/metadata/properties" xmlns:ns2="9eea8315-3388-4120-bac9-0492b5c94915" xmlns:ns3="b30637ce-0f76-4f76-bc12-9bd75bf125b0" xmlns:ns4="dd842b40-71c2-4f43-9b6e-41eeca808938" targetNamespace="http://schemas.microsoft.com/office/2006/metadata/properties" ma:root="true" ma:fieldsID="d65ba8b3b79045958f3d525382d77111" ns2:_="" ns3:_="" ns4:_="">
    <xsd:import namespace="9eea8315-3388-4120-bac9-0492b5c94915"/>
    <xsd:import namespace="b30637ce-0f76-4f76-bc12-9bd75bf125b0"/>
    <xsd:import namespace="dd842b40-71c2-4f43-9b6e-41eeca8089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a8315-3388-4120-bac9-0492b5c949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c20f6019-97cc-4427-8ef6-88c7a5e078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637ce-0f76-4f76-bc12-9bd75bf125b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42b40-71c2-4f43-9b6e-41eeca80893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dbbf79f-9f11-403b-a0f3-ed2f813df7b3}" ma:internalName="TaxCatchAll" ma:showField="CatchAllData" ma:web="3d569bc2-35ec-43cd-b8c9-6d6de34cf0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875245-6DB0-4DB1-80B4-4DAC4491913A}">
  <ds:schemaRefs>
    <ds:schemaRef ds:uri="8f28c6c5-3e8d-4081-9562-0339cf24a24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0a1ed71-5bd3-474d-8904-ec1874fe092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8917FBD-837D-4692-B616-20B27E4B24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92B8C1-4BA5-462E-8BA8-3ED296C85A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192AD2-40E8-416A-AC3D-FE6DD844D5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Groot, T. de</dc:creator>
  <cp:keywords/>
  <dc:description/>
  <cp:lastModifiedBy>Sotgiu, J.</cp:lastModifiedBy>
  <cp:revision>2</cp:revision>
  <cp:lastPrinted>2024-01-26T08:06:00Z</cp:lastPrinted>
  <dcterms:created xsi:type="dcterms:W3CDTF">2024-01-26T08:07:00Z</dcterms:created>
  <dcterms:modified xsi:type="dcterms:W3CDTF">2024-01-26T08:07:00Z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0x01010076EC38A37253234EA2E6D30F88147BFB</vt:lpwstr>
  </property>
</Properties>
</file>