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F428D" w14:textId="77777777" w:rsidR="00B14605" w:rsidRDefault="00B14605" w:rsidP="00B14605">
      <w:pPr>
        <w:spacing w:after="0"/>
      </w:pPr>
    </w:p>
    <w:p w14:paraId="3A78ECBF" w14:textId="77777777" w:rsidR="00B14605" w:rsidRDefault="00B14605" w:rsidP="00B14605">
      <w:pPr>
        <w:spacing w:after="0"/>
      </w:pPr>
    </w:p>
    <w:p w14:paraId="4C1F26D7" w14:textId="77777777" w:rsidR="00B14605" w:rsidRDefault="00B14605" w:rsidP="00B14605">
      <w:pPr>
        <w:spacing w:after="0"/>
      </w:pPr>
    </w:p>
    <w:p w14:paraId="6221DC92" w14:textId="77777777" w:rsidR="00B14605" w:rsidRDefault="00B14605" w:rsidP="00B14605">
      <w:pPr>
        <w:spacing w:after="0"/>
        <w:rPr>
          <w:sz w:val="20"/>
          <w:szCs w:val="20"/>
        </w:rPr>
      </w:pPr>
    </w:p>
    <w:sdt>
      <w:sdtPr>
        <w:alias w:val="Adresblok"/>
        <w:tag w:val="NAW"/>
        <w:id w:val="1337269825"/>
        <w:placeholder>
          <w:docPart w:val="9434DA2B464D433F9C1DD35873B9572C"/>
        </w:placeholder>
      </w:sdtPr>
      <w:sdtEndPr/>
      <w:sdtContent>
        <w:p w14:paraId="4817BE68" w14:textId="51161F1C" w:rsidR="00B14605" w:rsidRPr="00DF480B" w:rsidRDefault="00A6332D" w:rsidP="00B14605">
          <w:pPr>
            <w:spacing w:after="0"/>
          </w:pPr>
          <w:r>
            <w:t xml:space="preserve">Aan de </w:t>
          </w:r>
          <w:proofErr w:type="spellStart"/>
          <w:r>
            <w:t>kunstklassers</w:t>
          </w:r>
          <w:proofErr w:type="spellEnd"/>
          <w:r>
            <w:t xml:space="preserve"> en </w:t>
          </w:r>
          <w:r w:rsidRPr="009940DE">
            <w:t>ouder(s)/verzorger(s),</w:t>
          </w:r>
        </w:p>
      </w:sdtContent>
    </w:sdt>
    <w:p w14:paraId="51F06ECD" w14:textId="77777777" w:rsidR="00B14605" w:rsidRDefault="00B14605" w:rsidP="00B14605">
      <w:pPr>
        <w:spacing w:after="0"/>
        <w:rPr>
          <w:sz w:val="20"/>
          <w:szCs w:val="20"/>
        </w:rPr>
      </w:pPr>
    </w:p>
    <w:p w14:paraId="0FD79235" w14:textId="77777777" w:rsidR="00B14605" w:rsidRDefault="00B14605" w:rsidP="00B14605">
      <w:pPr>
        <w:spacing w:after="0"/>
        <w:rPr>
          <w:sz w:val="20"/>
          <w:szCs w:val="20"/>
        </w:rPr>
      </w:pPr>
    </w:p>
    <w:p w14:paraId="5C10A5A9" w14:textId="77777777" w:rsidR="00B14605" w:rsidRDefault="00B14605" w:rsidP="00B14605">
      <w:pPr>
        <w:spacing w:after="0"/>
        <w:rPr>
          <w:sz w:val="20"/>
          <w:szCs w:val="20"/>
        </w:rPr>
      </w:pPr>
    </w:p>
    <w:p w14:paraId="05B03D42" w14:textId="77777777" w:rsidR="00B14605" w:rsidRDefault="00B14605" w:rsidP="00B14605">
      <w:pPr>
        <w:spacing w:after="0"/>
        <w:rPr>
          <w:sz w:val="20"/>
          <w:szCs w:val="20"/>
        </w:rPr>
      </w:pPr>
    </w:p>
    <w:p w14:paraId="552ABFED" w14:textId="77777777" w:rsidR="00B14605" w:rsidRPr="009266BF" w:rsidRDefault="00B14605" w:rsidP="00B14605">
      <w:pPr>
        <w:spacing w:after="0"/>
        <w:rPr>
          <w:sz w:val="20"/>
          <w:szCs w:val="20"/>
        </w:rPr>
      </w:pPr>
    </w:p>
    <w:p w14:paraId="6411D4B7" w14:textId="1FD8972B"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686AB3">
        <w:rPr>
          <w:noProof/>
          <w:sz w:val="20"/>
          <w:szCs w:val="20"/>
        </w:rPr>
        <w:t>4 maart 2024</w:t>
      </w:r>
      <w:r>
        <w:rPr>
          <w:sz w:val="20"/>
          <w:szCs w:val="20"/>
        </w:rPr>
        <w:fldChar w:fldCharType="end"/>
      </w:r>
    </w:p>
    <w:p w14:paraId="1B1A66B8" w14:textId="4861F568"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dataBinding w:prefixMappings="xmlns:ns0='http://purl.org/dc/elements/1.1/' xmlns:ns1='http://schemas.openxmlformats.org/package/2006/metadata/core-properties' " w:xpath="/ns1:coreProperties[1]/ns1:keywords[1]" w:storeItemID="{6C3C8BC8-F283-45AE-878A-BAB7291924A1}"/>
          <w:text/>
        </w:sdtPr>
        <w:sdtEndPr/>
        <w:sdtContent>
          <w:r w:rsidR="00A6332D">
            <w:rPr>
              <w:sz w:val="20"/>
              <w:szCs w:val="20"/>
            </w:rPr>
            <w:t>KM23240294/BAJ</w:t>
          </w:r>
        </w:sdtContent>
      </w:sdt>
    </w:p>
    <w:p w14:paraId="5EE36C72" w14:textId="6FE62BE0"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EndPr/>
        <w:sdtContent>
          <w:r w:rsidR="00A6332D">
            <w:rPr>
              <w:sz w:val="20"/>
              <w:szCs w:val="20"/>
            </w:rPr>
            <w:t>Workshop GIF maken.</w:t>
          </w:r>
        </w:sdtContent>
      </w:sdt>
    </w:p>
    <w:p w14:paraId="55C435D1" w14:textId="77777777" w:rsidR="00B14605" w:rsidRDefault="00B14605" w:rsidP="00B14605">
      <w:pPr>
        <w:spacing w:after="0"/>
      </w:pPr>
    </w:p>
    <w:p w14:paraId="63517C0C" w14:textId="77777777" w:rsidR="00B14605" w:rsidRDefault="00B14605" w:rsidP="00B14605">
      <w:pPr>
        <w:spacing w:after="0"/>
      </w:pPr>
    </w:p>
    <w:sdt>
      <w:sdtPr>
        <w:alias w:val="Inhoud brief"/>
        <w:tag w:val="Inhoud brief"/>
        <w:id w:val="-2126374117"/>
        <w:placeholder>
          <w:docPart w:val="FF518D8C14AB44AEB510504CF2052AC6"/>
        </w:placeholder>
      </w:sdtPr>
      <w:sdtEndPr/>
      <w:sdtContent>
        <w:p w14:paraId="1BC74948" w14:textId="77777777" w:rsidR="006B1A61" w:rsidRDefault="006B1A61" w:rsidP="00B14605">
          <w:pPr>
            <w:spacing w:after="0"/>
          </w:pPr>
        </w:p>
        <w:p w14:paraId="56BE30D7" w14:textId="77777777" w:rsidR="006B1A61" w:rsidRDefault="006B1A61" w:rsidP="00B14605">
          <w:pPr>
            <w:spacing w:after="0"/>
          </w:pPr>
        </w:p>
        <w:p w14:paraId="4810D27E" w14:textId="2BCB6D58" w:rsidR="00B14605" w:rsidRPr="009940DE" w:rsidRDefault="00B14605" w:rsidP="00B14605">
          <w:pPr>
            <w:spacing w:after="0"/>
          </w:pPr>
          <w:r w:rsidRPr="009940DE">
            <w:t xml:space="preserve">Beste </w:t>
          </w:r>
          <w:proofErr w:type="spellStart"/>
          <w:r w:rsidR="00016CEB">
            <w:t>kunstklassers</w:t>
          </w:r>
          <w:proofErr w:type="spellEnd"/>
          <w:r w:rsidR="00016CEB">
            <w:t xml:space="preserve"> en </w:t>
          </w:r>
          <w:r w:rsidRPr="009940DE">
            <w:t>ouder(s)/verzorger(s),</w:t>
          </w:r>
        </w:p>
        <w:p w14:paraId="668719BF" w14:textId="71106EBF" w:rsidR="00016CEB" w:rsidRPr="00EA24CF" w:rsidRDefault="00016CEB" w:rsidP="00016CEB">
          <w:r>
            <w:br/>
            <w:t xml:space="preserve">Zoals reeds aangegeven in de les zullen we op maandag 18 maart bezoek ontvangen van kunstenaar en grafisch vormgever Linda van Bruggen. Zij zal ons leren hoe je een GIF maakt, die je na de les meteen kunt versturen naar vrienden en familie.  </w:t>
          </w:r>
          <w:r>
            <w:br/>
            <w:t xml:space="preserve">Voor deze workshop zul je een telefoon of tablet mee moeten nemen naar de les. Mocht dit een probleem zijn, laat dit dan z.s.m. weten aan mij, mevrouw Bakker of mevrouw Verstraeten. </w:t>
          </w:r>
          <w:r>
            <w:br/>
          </w:r>
          <w:r>
            <w:br/>
            <w:t xml:space="preserve">Hieronder zie je de indeling. Groep 1 begint om 13:30 en duurt tot 15:00 en groep 2 van 15:15 tot 16:45 en het vindt plaats in lokaal 109. </w:t>
          </w:r>
          <w:r>
            <w:rPr>
              <w:u w:val="single"/>
            </w:rPr>
            <w:br/>
          </w:r>
          <w:r>
            <w:rPr>
              <w:u w:val="single"/>
            </w:rPr>
            <w:br/>
          </w:r>
          <w:r>
            <w:t xml:space="preserve">Neem alvast even een kijkje op de website van Linda voor inspiratie. www.lindavanbruggen.nl en laat het van tevoren (via je ouders) weten wanneer je niet aanwezig kunt zijn. </w:t>
          </w:r>
          <w:r>
            <w:br/>
          </w:r>
          <w:r>
            <w:br/>
            <w:t xml:space="preserve">Graag tot dan! </w:t>
          </w:r>
          <w:r>
            <w:br/>
          </w:r>
          <w:r>
            <w:br/>
          </w:r>
          <w:r>
            <w:br/>
            <w:t>Met vriendelijke groet,</w:t>
          </w:r>
          <w:r>
            <w:br/>
            <w:t>J. Bakker</w:t>
          </w:r>
          <w:r>
            <w:br/>
            <w:t xml:space="preserve">Docent tekenen, TTO en Nederlands. </w:t>
          </w:r>
          <w:r>
            <w:br/>
          </w:r>
          <w:r>
            <w:rPr>
              <w:u w:val="single"/>
            </w:rPr>
            <w:br/>
          </w:r>
          <w:r>
            <w:lastRenderedPageBreak/>
            <w:t xml:space="preserve">             </w:t>
          </w:r>
          <w:r>
            <w:rPr>
              <w:i/>
            </w:rPr>
            <w:t xml:space="preserve">                          </w:t>
          </w:r>
          <w:r>
            <w:rPr>
              <w:i/>
              <w:noProof/>
            </w:rPr>
            <w:drawing>
              <wp:inline distT="0" distB="0" distL="0" distR="0" wp14:anchorId="1087F8CA" wp14:editId="4B6023AA">
                <wp:extent cx="3012141" cy="30121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472" cy="3021472"/>
                        </a:xfrm>
                        <a:prstGeom prst="rect">
                          <a:avLst/>
                        </a:prstGeom>
                        <a:noFill/>
                      </pic:spPr>
                    </pic:pic>
                  </a:graphicData>
                </a:graphic>
              </wp:inline>
            </w:drawing>
          </w:r>
          <w:r>
            <w:rPr>
              <w:i/>
            </w:rPr>
            <w:t xml:space="preserve">        </w:t>
          </w:r>
          <w:r>
            <w:rPr>
              <w:i/>
            </w:rPr>
            <w:br/>
          </w:r>
        </w:p>
        <w:tbl>
          <w:tblPr>
            <w:tblStyle w:val="Tabelraster"/>
            <w:tblW w:w="0" w:type="auto"/>
            <w:tblLook w:val="04A0" w:firstRow="1" w:lastRow="0" w:firstColumn="1" w:lastColumn="0" w:noHBand="0" w:noVBand="1"/>
          </w:tblPr>
          <w:tblGrid>
            <w:gridCol w:w="4531"/>
            <w:gridCol w:w="4531"/>
          </w:tblGrid>
          <w:tr w:rsidR="00016CEB" w14:paraId="4D6E9971" w14:textId="77777777" w:rsidTr="005C7CEA">
            <w:tc>
              <w:tcPr>
                <w:tcW w:w="4531" w:type="dxa"/>
              </w:tcPr>
              <w:p w14:paraId="67F3ABAC" w14:textId="77777777" w:rsidR="00016CEB" w:rsidRDefault="00016CEB" w:rsidP="005C7CEA">
                <w:r>
                  <w:t>Groep 1 |  13:30-15:00</w:t>
                </w:r>
              </w:p>
            </w:tc>
            <w:tc>
              <w:tcPr>
                <w:tcW w:w="4531" w:type="dxa"/>
              </w:tcPr>
              <w:p w14:paraId="0A0DC5EC" w14:textId="77777777" w:rsidR="00016CEB" w:rsidRDefault="00016CEB" w:rsidP="005C7CEA">
                <w:r>
                  <w:t>Groep 2 |  15:15-16:45</w:t>
                </w:r>
              </w:p>
            </w:tc>
          </w:tr>
          <w:tr w:rsidR="00016CEB" w:rsidRPr="00D2405B" w14:paraId="68D526A4" w14:textId="77777777" w:rsidTr="005C7CEA">
            <w:tc>
              <w:tcPr>
                <w:tcW w:w="4531" w:type="dxa"/>
              </w:tcPr>
              <w:p w14:paraId="2701726C" w14:textId="77777777" w:rsidR="00016CEB" w:rsidRPr="007D29B6" w:rsidRDefault="00016CEB" w:rsidP="005C7CEA">
                <w:pPr>
                  <w:rPr>
                    <w:rFonts w:ascii="Tahoma" w:hAnsi="Tahoma" w:cs="Tahoma"/>
                    <w:color w:val="000000"/>
                    <w:sz w:val="24"/>
                    <w:szCs w:val="24"/>
                    <w:shd w:val="clear" w:color="auto" w:fill="FFFFFF"/>
                  </w:rPr>
                </w:pPr>
                <w:r w:rsidRPr="007D29B6">
                  <w:rPr>
                    <w:rFonts w:ascii="Tahoma" w:hAnsi="Tahoma" w:cs="Tahoma"/>
                    <w:color w:val="000000"/>
                    <w:sz w:val="24"/>
                    <w:szCs w:val="24"/>
                    <w:shd w:val="clear" w:color="auto" w:fill="FFFFFF"/>
                  </w:rPr>
                  <w:t>1. Casper Visser</w:t>
                </w:r>
                <w:r w:rsidRPr="007D29B6">
                  <w:rPr>
                    <w:rFonts w:ascii="Tahoma" w:hAnsi="Tahoma" w:cs="Tahoma"/>
                    <w:color w:val="000000"/>
                    <w:sz w:val="24"/>
                    <w:szCs w:val="24"/>
                    <w:shd w:val="clear" w:color="auto" w:fill="FFFFFF"/>
                  </w:rPr>
                  <w:br/>
                  <w:t xml:space="preserve">2. Eline </w:t>
                </w:r>
                <w:proofErr w:type="spellStart"/>
                <w:r w:rsidRPr="007D29B6">
                  <w:rPr>
                    <w:rFonts w:ascii="Tahoma" w:hAnsi="Tahoma" w:cs="Tahoma"/>
                    <w:color w:val="000000"/>
                    <w:sz w:val="24"/>
                    <w:szCs w:val="24"/>
                    <w:shd w:val="clear" w:color="auto" w:fill="FFFFFF"/>
                  </w:rPr>
                  <w:t>Tiggelman</w:t>
                </w:r>
                <w:proofErr w:type="spellEnd"/>
                <w:r w:rsidRPr="007D29B6">
                  <w:rPr>
                    <w:rFonts w:ascii="Tahoma" w:hAnsi="Tahoma" w:cs="Tahoma"/>
                    <w:color w:val="000000"/>
                    <w:sz w:val="24"/>
                    <w:szCs w:val="24"/>
                    <w:shd w:val="clear" w:color="auto" w:fill="FFFFFF"/>
                  </w:rPr>
                  <w:br/>
                  <w:t>3. Georgina Zeilmaker</w:t>
                </w:r>
                <w:r w:rsidRPr="007D29B6">
                  <w:rPr>
                    <w:rFonts w:ascii="Tahoma" w:hAnsi="Tahoma" w:cs="Tahoma"/>
                    <w:color w:val="000000"/>
                    <w:sz w:val="24"/>
                    <w:szCs w:val="24"/>
                    <w:shd w:val="clear" w:color="auto" w:fill="FFFFFF"/>
                  </w:rPr>
                  <w:br/>
                  <w:t>4. Annemarie Ruijgrok</w:t>
                </w:r>
                <w:r w:rsidRPr="007D29B6">
                  <w:rPr>
                    <w:rFonts w:ascii="Tahoma" w:hAnsi="Tahoma" w:cs="Tahoma"/>
                    <w:color w:val="000000"/>
                    <w:sz w:val="24"/>
                    <w:szCs w:val="24"/>
                    <w:shd w:val="clear" w:color="auto" w:fill="FFFFFF"/>
                  </w:rPr>
                  <w:br/>
                  <w:t xml:space="preserve">5. </w:t>
                </w:r>
                <w:proofErr w:type="spellStart"/>
                <w:r w:rsidRPr="007D29B6">
                  <w:rPr>
                    <w:rFonts w:ascii="Tahoma" w:hAnsi="Tahoma" w:cs="Tahoma"/>
                    <w:color w:val="000000"/>
                    <w:sz w:val="24"/>
                    <w:szCs w:val="24"/>
                    <w:shd w:val="clear" w:color="auto" w:fill="FFFFFF"/>
                  </w:rPr>
                  <w:t>Ghadija</w:t>
                </w:r>
                <w:proofErr w:type="spellEnd"/>
                <w:r w:rsidRPr="007D29B6">
                  <w:rPr>
                    <w:rFonts w:ascii="Tahoma" w:hAnsi="Tahoma" w:cs="Tahoma"/>
                    <w:color w:val="000000"/>
                    <w:sz w:val="24"/>
                    <w:szCs w:val="24"/>
                    <w:shd w:val="clear" w:color="auto" w:fill="FFFFFF"/>
                  </w:rPr>
                  <w:t xml:space="preserve"> </w:t>
                </w:r>
                <w:proofErr w:type="spellStart"/>
                <w:r w:rsidRPr="007D29B6">
                  <w:rPr>
                    <w:rFonts w:ascii="Tahoma" w:hAnsi="Tahoma" w:cs="Tahoma"/>
                    <w:color w:val="000000"/>
                    <w:sz w:val="24"/>
                    <w:szCs w:val="24"/>
                    <w:shd w:val="clear" w:color="auto" w:fill="FFFFFF"/>
                  </w:rPr>
                  <w:t>Ismaili</w:t>
                </w:r>
                <w:proofErr w:type="spellEnd"/>
                <w:r w:rsidRPr="007D29B6">
                  <w:rPr>
                    <w:rFonts w:ascii="Tahoma" w:hAnsi="Tahoma" w:cs="Tahoma"/>
                    <w:color w:val="000000"/>
                    <w:sz w:val="24"/>
                    <w:szCs w:val="24"/>
                    <w:shd w:val="clear" w:color="auto" w:fill="FFFFFF"/>
                  </w:rPr>
                  <w:br/>
                  <w:t>6. Abdislaan Musa</w:t>
                </w:r>
                <w:r w:rsidRPr="007D29B6">
                  <w:rPr>
                    <w:rFonts w:ascii="Tahoma" w:hAnsi="Tahoma" w:cs="Tahoma"/>
                    <w:color w:val="000000"/>
                    <w:sz w:val="24"/>
                    <w:szCs w:val="24"/>
                    <w:shd w:val="clear" w:color="auto" w:fill="FFFFFF"/>
                  </w:rPr>
                  <w:br/>
                  <w:t>7. Sara Maas</w:t>
                </w:r>
                <w:r w:rsidRPr="007D29B6">
                  <w:rPr>
                    <w:rFonts w:ascii="Tahoma" w:hAnsi="Tahoma" w:cs="Tahoma"/>
                    <w:color w:val="000000"/>
                    <w:sz w:val="24"/>
                    <w:szCs w:val="24"/>
                    <w:shd w:val="clear" w:color="auto" w:fill="FFFFFF"/>
                  </w:rPr>
                  <w:br/>
                  <w:t xml:space="preserve">8. Fleur </w:t>
                </w:r>
                <w:proofErr w:type="spellStart"/>
                <w:r w:rsidRPr="007D29B6">
                  <w:rPr>
                    <w:rFonts w:ascii="Tahoma" w:hAnsi="Tahoma" w:cs="Tahoma"/>
                    <w:color w:val="000000"/>
                    <w:sz w:val="24"/>
                    <w:szCs w:val="24"/>
                    <w:shd w:val="clear" w:color="auto" w:fill="FFFFFF"/>
                  </w:rPr>
                  <w:t>Bonke</w:t>
                </w:r>
                <w:proofErr w:type="spellEnd"/>
                <w:r w:rsidRPr="007D29B6">
                  <w:rPr>
                    <w:rFonts w:ascii="Tahoma" w:hAnsi="Tahoma" w:cs="Tahoma"/>
                    <w:color w:val="000000"/>
                    <w:sz w:val="24"/>
                    <w:szCs w:val="24"/>
                    <w:shd w:val="clear" w:color="auto" w:fill="FFFFFF"/>
                  </w:rPr>
                  <w:br/>
                  <w:t>9. Luc van Mourik</w:t>
                </w:r>
                <w:r w:rsidRPr="007D29B6">
                  <w:rPr>
                    <w:rFonts w:ascii="Tahoma" w:hAnsi="Tahoma" w:cs="Tahoma"/>
                    <w:color w:val="000000"/>
                    <w:sz w:val="24"/>
                    <w:szCs w:val="24"/>
                    <w:shd w:val="clear" w:color="auto" w:fill="FFFFFF"/>
                  </w:rPr>
                  <w:br/>
                  <w:t>10.</w:t>
                </w:r>
                <w:r>
                  <w:rPr>
                    <w:rFonts w:ascii="Tahoma" w:hAnsi="Tahoma" w:cs="Tahoma"/>
                    <w:color w:val="000000"/>
                    <w:sz w:val="24"/>
                    <w:szCs w:val="24"/>
                    <w:shd w:val="clear" w:color="auto" w:fill="FFFFFF"/>
                  </w:rPr>
                  <w:t xml:space="preserve">Tess </w:t>
                </w:r>
                <w:proofErr w:type="spellStart"/>
                <w:r>
                  <w:rPr>
                    <w:rFonts w:ascii="Tahoma" w:hAnsi="Tahoma" w:cs="Tahoma"/>
                    <w:color w:val="000000"/>
                    <w:sz w:val="24"/>
                    <w:szCs w:val="24"/>
                    <w:shd w:val="clear" w:color="auto" w:fill="FFFFFF"/>
                  </w:rPr>
                  <w:t>Bulterman</w:t>
                </w:r>
                <w:proofErr w:type="spellEnd"/>
                <w:r w:rsidRPr="007D29B6">
                  <w:rPr>
                    <w:rFonts w:ascii="Tahoma" w:hAnsi="Tahoma" w:cs="Tahoma"/>
                    <w:color w:val="000000"/>
                    <w:sz w:val="24"/>
                    <w:szCs w:val="24"/>
                    <w:shd w:val="clear" w:color="auto" w:fill="FFFFFF"/>
                  </w:rPr>
                  <w:br/>
                  <w:t>11.</w:t>
                </w:r>
                <w:r>
                  <w:rPr>
                    <w:rFonts w:ascii="Tahoma" w:hAnsi="Tahoma" w:cs="Tahoma"/>
                    <w:color w:val="000000"/>
                    <w:sz w:val="24"/>
                    <w:szCs w:val="24"/>
                    <w:shd w:val="clear" w:color="auto" w:fill="FFFFFF"/>
                  </w:rPr>
                  <w:t xml:space="preserve"> Mia Jongeneel</w:t>
                </w:r>
                <w:r w:rsidRPr="007D29B6">
                  <w:rPr>
                    <w:rFonts w:ascii="Tahoma" w:hAnsi="Tahoma" w:cs="Tahoma"/>
                    <w:color w:val="000000"/>
                    <w:sz w:val="24"/>
                    <w:szCs w:val="24"/>
                    <w:shd w:val="clear" w:color="auto" w:fill="FFFFFF"/>
                  </w:rPr>
                  <w:br/>
                  <w:t>12.</w:t>
                </w:r>
                <w:r>
                  <w:rPr>
                    <w:rFonts w:ascii="Tahoma" w:hAnsi="Tahoma" w:cs="Tahoma"/>
                    <w:color w:val="000000"/>
                    <w:sz w:val="24"/>
                    <w:szCs w:val="24"/>
                    <w:shd w:val="clear" w:color="auto" w:fill="FFFFFF"/>
                  </w:rPr>
                  <w:t xml:space="preserve"> </w:t>
                </w:r>
                <w:proofErr w:type="spellStart"/>
                <w:r>
                  <w:rPr>
                    <w:rFonts w:ascii="Tahoma" w:hAnsi="Tahoma" w:cs="Tahoma"/>
                    <w:color w:val="000000"/>
                    <w:sz w:val="24"/>
                    <w:szCs w:val="24"/>
                    <w:shd w:val="clear" w:color="auto" w:fill="FFFFFF"/>
                  </w:rPr>
                  <w:t>Chayenne</w:t>
                </w:r>
                <w:proofErr w:type="spellEnd"/>
                <w:r>
                  <w:rPr>
                    <w:rFonts w:ascii="Tahoma" w:hAnsi="Tahoma" w:cs="Tahoma"/>
                    <w:color w:val="000000"/>
                    <w:sz w:val="24"/>
                    <w:szCs w:val="24"/>
                    <w:shd w:val="clear" w:color="auto" w:fill="FFFFFF"/>
                  </w:rPr>
                  <w:t xml:space="preserve"> van </w:t>
                </w:r>
                <w:proofErr w:type="spellStart"/>
                <w:r>
                  <w:rPr>
                    <w:rFonts w:ascii="Tahoma" w:hAnsi="Tahoma" w:cs="Tahoma"/>
                    <w:color w:val="000000"/>
                    <w:sz w:val="24"/>
                    <w:szCs w:val="24"/>
                    <w:shd w:val="clear" w:color="auto" w:fill="FFFFFF"/>
                  </w:rPr>
                  <w:t>Osch</w:t>
                </w:r>
                <w:proofErr w:type="spellEnd"/>
                <w:r w:rsidRPr="007D29B6">
                  <w:rPr>
                    <w:rFonts w:ascii="Tahoma" w:hAnsi="Tahoma" w:cs="Tahoma"/>
                    <w:color w:val="000000"/>
                    <w:sz w:val="24"/>
                    <w:szCs w:val="24"/>
                    <w:shd w:val="clear" w:color="auto" w:fill="FFFFFF"/>
                  </w:rPr>
                  <w:br/>
                  <w:t xml:space="preserve">13. </w:t>
                </w:r>
                <w:proofErr w:type="spellStart"/>
                <w:r w:rsidRPr="007D29B6">
                  <w:rPr>
                    <w:rFonts w:ascii="Tahoma" w:hAnsi="Tahoma" w:cs="Tahoma"/>
                    <w:color w:val="000000"/>
                    <w:sz w:val="24"/>
                    <w:szCs w:val="24"/>
                    <w:shd w:val="clear" w:color="auto" w:fill="FFFFFF"/>
                  </w:rPr>
                  <w:t>Cenna</w:t>
                </w:r>
                <w:proofErr w:type="spellEnd"/>
                <w:r w:rsidRPr="007D29B6">
                  <w:rPr>
                    <w:rFonts w:ascii="Tahoma" w:hAnsi="Tahoma" w:cs="Tahoma"/>
                    <w:color w:val="000000"/>
                    <w:sz w:val="24"/>
                    <w:szCs w:val="24"/>
                    <w:shd w:val="clear" w:color="auto" w:fill="FFFFFF"/>
                  </w:rPr>
                  <w:t xml:space="preserve"> Akker</w:t>
                </w:r>
                <w:r w:rsidRPr="007D29B6">
                  <w:rPr>
                    <w:rFonts w:ascii="Tahoma" w:hAnsi="Tahoma" w:cs="Tahoma"/>
                    <w:color w:val="000000"/>
                    <w:sz w:val="24"/>
                    <w:szCs w:val="24"/>
                    <w:shd w:val="clear" w:color="auto" w:fill="FFFFFF"/>
                  </w:rPr>
                  <w:br/>
                  <w:t xml:space="preserve">14. </w:t>
                </w:r>
                <w:proofErr w:type="spellStart"/>
                <w:r w:rsidRPr="007D29B6">
                  <w:rPr>
                    <w:rFonts w:ascii="Tahoma" w:hAnsi="Tahoma" w:cs="Tahoma"/>
                    <w:color w:val="000000"/>
                    <w:sz w:val="24"/>
                    <w:szCs w:val="24"/>
                    <w:shd w:val="clear" w:color="auto" w:fill="FFFFFF"/>
                  </w:rPr>
                  <w:t>Valentina</w:t>
                </w:r>
                <w:proofErr w:type="spellEnd"/>
                <w:r w:rsidRPr="007D29B6">
                  <w:rPr>
                    <w:rFonts w:ascii="Tahoma" w:hAnsi="Tahoma" w:cs="Tahoma"/>
                    <w:color w:val="000000"/>
                    <w:sz w:val="24"/>
                    <w:szCs w:val="24"/>
                    <w:shd w:val="clear" w:color="auto" w:fill="FFFFFF"/>
                  </w:rPr>
                  <w:t xml:space="preserve"> Coimbra </w:t>
                </w:r>
                <w:proofErr w:type="spellStart"/>
                <w:r w:rsidRPr="007D29B6">
                  <w:rPr>
                    <w:rFonts w:ascii="Tahoma" w:hAnsi="Tahoma" w:cs="Tahoma"/>
                    <w:color w:val="000000"/>
                    <w:sz w:val="24"/>
                    <w:szCs w:val="24"/>
                    <w:shd w:val="clear" w:color="auto" w:fill="FFFFFF"/>
                  </w:rPr>
                  <w:t>Elsner</w:t>
                </w:r>
                <w:proofErr w:type="spellEnd"/>
                <w:r w:rsidRPr="007D29B6">
                  <w:rPr>
                    <w:rFonts w:ascii="Tahoma" w:hAnsi="Tahoma" w:cs="Tahoma"/>
                    <w:color w:val="000000"/>
                    <w:sz w:val="24"/>
                    <w:szCs w:val="24"/>
                    <w:shd w:val="clear" w:color="auto" w:fill="FFFFFF"/>
                  </w:rPr>
                  <w:br/>
                  <w:t xml:space="preserve">15. </w:t>
                </w:r>
                <w:proofErr w:type="spellStart"/>
                <w:r w:rsidRPr="007D29B6">
                  <w:rPr>
                    <w:rFonts w:ascii="Tahoma" w:hAnsi="Tahoma" w:cs="Tahoma"/>
                    <w:color w:val="000000"/>
                    <w:sz w:val="24"/>
                    <w:szCs w:val="24"/>
                    <w:shd w:val="clear" w:color="auto" w:fill="FFFFFF"/>
                  </w:rPr>
                  <w:t>Siobhan</w:t>
                </w:r>
                <w:proofErr w:type="spellEnd"/>
                <w:r w:rsidRPr="007D29B6">
                  <w:rPr>
                    <w:rFonts w:ascii="Tahoma" w:hAnsi="Tahoma" w:cs="Tahoma"/>
                    <w:color w:val="000000"/>
                    <w:sz w:val="24"/>
                    <w:szCs w:val="24"/>
                    <w:shd w:val="clear" w:color="auto" w:fill="FFFFFF"/>
                  </w:rPr>
                  <w:t xml:space="preserve"> </w:t>
                </w:r>
                <w:proofErr w:type="spellStart"/>
                <w:r w:rsidRPr="007D29B6">
                  <w:rPr>
                    <w:rFonts w:ascii="Tahoma" w:hAnsi="Tahoma" w:cs="Tahoma"/>
                    <w:color w:val="000000"/>
                    <w:sz w:val="24"/>
                    <w:szCs w:val="24"/>
                    <w:shd w:val="clear" w:color="auto" w:fill="FFFFFF"/>
                  </w:rPr>
                  <w:t>Dolieslager</w:t>
                </w:r>
                <w:proofErr w:type="spellEnd"/>
                <w:r w:rsidRPr="007D29B6">
                  <w:rPr>
                    <w:rFonts w:ascii="Tahoma" w:hAnsi="Tahoma" w:cs="Tahoma"/>
                    <w:color w:val="000000"/>
                    <w:sz w:val="24"/>
                    <w:szCs w:val="24"/>
                    <w:shd w:val="clear" w:color="auto" w:fill="FFFFFF"/>
                  </w:rPr>
                  <w:br/>
                  <w:t>16. Levi Hilversum</w:t>
                </w:r>
              </w:p>
              <w:p w14:paraId="7D8F6210" w14:textId="77777777" w:rsidR="00016CEB" w:rsidRPr="007D29B6" w:rsidRDefault="00016CEB" w:rsidP="005C7CEA">
                <w:pPr>
                  <w:rPr>
                    <w:rFonts w:ascii="Tahoma" w:hAnsi="Tahoma" w:cs="Tahoma"/>
                    <w:color w:val="000000"/>
                    <w:sz w:val="24"/>
                    <w:szCs w:val="24"/>
                    <w:shd w:val="clear" w:color="auto" w:fill="FFFFFF"/>
                  </w:rPr>
                </w:pPr>
                <w:r w:rsidRPr="007D29B6">
                  <w:rPr>
                    <w:rFonts w:ascii="Tahoma" w:hAnsi="Tahoma" w:cs="Tahoma"/>
                    <w:color w:val="000000"/>
                    <w:sz w:val="24"/>
                    <w:szCs w:val="24"/>
                    <w:shd w:val="clear" w:color="auto" w:fill="FFFFFF"/>
                  </w:rPr>
                  <w:t>17. Noa Kraan</w:t>
                </w:r>
                <w:r w:rsidRPr="007D29B6">
                  <w:rPr>
                    <w:rFonts w:ascii="Tahoma" w:hAnsi="Tahoma" w:cs="Tahoma"/>
                    <w:color w:val="000000"/>
                    <w:sz w:val="24"/>
                    <w:szCs w:val="24"/>
                    <w:shd w:val="clear" w:color="auto" w:fill="FFFFFF"/>
                  </w:rPr>
                  <w:br/>
                  <w:t xml:space="preserve">18. Maurice </w:t>
                </w:r>
                <w:proofErr w:type="spellStart"/>
                <w:r w:rsidRPr="007D29B6">
                  <w:rPr>
                    <w:rFonts w:ascii="Tahoma" w:hAnsi="Tahoma" w:cs="Tahoma"/>
                    <w:color w:val="000000"/>
                    <w:sz w:val="24"/>
                    <w:szCs w:val="24"/>
                    <w:shd w:val="clear" w:color="auto" w:fill="FFFFFF"/>
                  </w:rPr>
                  <w:t>Mollee</w:t>
                </w:r>
                <w:proofErr w:type="spellEnd"/>
                <w:r w:rsidRPr="007D29B6">
                  <w:rPr>
                    <w:rFonts w:ascii="Tahoma" w:hAnsi="Tahoma" w:cs="Tahoma"/>
                    <w:color w:val="000000"/>
                    <w:sz w:val="24"/>
                    <w:szCs w:val="24"/>
                    <w:shd w:val="clear" w:color="auto" w:fill="FFFFFF"/>
                  </w:rPr>
                  <w:br/>
                  <w:t>19. Luc Noordegraaf</w:t>
                </w:r>
              </w:p>
              <w:p w14:paraId="00B1EEEF" w14:textId="77777777" w:rsidR="00016CEB" w:rsidRPr="007D29B6" w:rsidRDefault="00016CEB" w:rsidP="005C7CEA">
                <w:pPr>
                  <w:rPr>
                    <w:rFonts w:ascii="Tahoma" w:hAnsi="Tahoma" w:cs="Tahoma"/>
                    <w:color w:val="000000"/>
                    <w:sz w:val="24"/>
                    <w:szCs w:val="24"/>
                    <w:shd w:val="clear" w:color="auto" w:fill="FFFFFF"/>
                    <w:lang w:val="de-DE"/>
                  </w:rPr>
                </w:pPr>
                <w:r w:rsidRPr="00016CEB">
                  <w:rPr>
                    <w:rFonts w:ascii="Tahoma" w:hAnsi="Tahoma" w:cs="Tahoma"/>
                    <w:color w:val="000000"/>
                    <w:sz w:val="24"/>
                    <w:szCs w:val="24"/>
                    <w:shd w:val="clear" w:color="auto" w:fill="FFFFFF"/>
                  </w:rPr>
                  <w:t>20. Amber Omlo</w:t>
                </w:r>
                <w:r w:rsidRPr="00016CEB">
                  <w:rPr>
                    <w:rFonts w:ascii="Tahoma" w:hAnsi="Tahoma" w:cs="Tahoma"/>
                    <w:color w:val="000000"/>
                    <w:sz w:val="24"/>
                    <w:szCs w:val="24"/>
                    <w:shd w:val="clear" w:color="auto" w:fill="FFFFFF"/>
                  </w:rPr>
                  <w:br/>
                  <w:t xml:space="preserve">21. </w:t>
                </w:r>
                <w:proofErr w:type="spellStart"/>
                <w:r w:rsidRPr="007D29B6">
                  <w:rPr>
                    <w:rFonts w:ascii="Tahoma" w:hAnsi="Tahoma" w:cs="Tahoma"/>
                    <w:color w:val="000000"/>
                    <w:sz w:val="24"/>
                    <w:szCs w:val="24"/>
                    <w:shd w:val="clear" w:color="auto" w:fill="FFFFFF"/>
                    <w:lang w:val="de-DE"/>
                  </w:rPr>
                  <w:t>Noa</w:t>
                </w:r>
                <w:proofErr w:type="spellEnd"/>
                <w:r w:rsidRPr="007D29B6">
                  <w:rPr>
                    <w:rFonts w:ascii="Tahoma" w:hAnsi="Tahoma" w:cs="Tahoma"/>
                    <w:color w:val="000000"/>
                    <w:sz w:val="24"/>
                    <w:szCs w:val="24"/>
                    <w:shd w:val="clear" w:color="auto" w:fill="FFFFFF"/>
                    <w:lang w:val="de-DE"/>
                  </w:rPr>
                  <w:t xml:space="preserve"> </w:t>
                </w:r>
                <w:proofErr w:type="spellStart"/>
                <w:r w:rsidRPr="007D29B6">
                  <w:rPr>
                    <w:rFonts w:ascii="Tahoma" w:hAnsi="Tahoma" w:cs="Tahoma"/>
                    <w:color w:val="000000"/>
                    <w:sz w:val="24"/>
                    <w:szCs w:val="24"/>
                    <w:shd w:val="clear" w:color="auto" w:fill="FFFFFF"/>
                    <w:lang w:val="de-DE"/>
                  </w:rPr>
                  <w:t>Scholtemeijer</w:t>
                </w:r>
                <w:proofErr w:type="spellEnd"/>
              </w:p>
              <w:p w14:paraId="452808B0" w14:textId="77777777" w:rsidR="00016CEB" w:rsidRPr="007D29B6" w:rsidRDefault="00016CEB" w:rsidP="005C7CEA">
                <w:pPr>
                  <w:rPr>
                    <w:rFonts w:ascii="Tahoma" w:hAnsi="Tahoma" w:cs="Tahoma"/>
                    <w:color w:val="000000"/>
                    <w:sz w:val="24"/>
                    <w:szCs w:val="24"/>
                    <w:shd w:val="clear" w:color="auto" w:fill="FFFFFF"/>
                    <w:lang w:val="de-DE"/>
                  </w:rPr>
                </w:pPr>
                <w:r w:rsidRPr="007D29B6">
                  <w:rPr>
                    <w:rFonts w:ascii="Tahoma" w:hAnsi="Tahoma" w:cs="Tahoma"/>
                    <w:color w:val="000000"/>
                    <w:sz w:val="24"/>
                    <w:szCs w:val="24"/>
                    <w:shd w:val="clear" w:color="auto" w:fill="FFFFFF"/>
                    <w:lang w:val="de-DE"/>
                  </w:rPr>
                  <w:t>22. Sophie Ward</w:t>
                </w:r>
              </w:p>
              <w:p w14:paraId="2BE214D1" w14:textId="77777777" w:rsidR="00016CEB" w:rsidRPr="00016CEB" w:rsidRDefault="00016CEB" w:rsidP="005C7CEA">
                <w:pPr>
                  <w:rPr>
                    <w:rFonts w:ascii="Tahoma" w:hAnsi="Tahoma" w:cs="Tahoma"/>
                    <w:color w:val="000000"/>
                    <w:sz w:val="24"/>
                    <w:szCs w:val="24"/>
                    <w:shd w:val="clear" w:color="auto" w:fill="FFFFFF"/>
                    <w:lang w:val="fr-FR"/>
                  </w:rPr>
                </w:pPr>
                <w:r w:rsidRPr="007D29B6">
                  <w:rPr>
                    <w:rFonts w:ascii="Tahoma" w:hAnsi="Tahoma" w:cs="Tahoma"/>
                    <w:color w:val="000000"/>
                    <w:sz w:val="24"/>
                    <w:szCs w:val="24"/>
                    <w:shd w:val="clear" w:color="auto" w:fill="FFFFFF"/>
                    <w:lang w:val="de-DE"/>
                  </w:rPr>
                  <w:t xml:space="preserve">23. Julia </w:t>
                </w:r>
                <w:proofErr w:type="spellStart"/>
                <w:r w:rsidRPr="007D29B6">
                  <w:rPr>
                    <w:rFonts w:ascii="Tahoma" w:hAnsi="Tahoma" w:cs="Tahoma"/>
                    <w:color w:val="000000"/>
                    <w:sz w:val="24"/>
                    <w:szCs w:val="24"/>
                    <w:shd w:val="clear" w:color="auto" w:fill="FFFFFF"/>
                    <w:lang w:val="de-DE"/>
                  </w:rPr>
                  <w:t>Wijn</w:t>
                </w:r>
                <w:proofErr w:type="spellEnd"/>
                <w:r w:rsidRPr="007D29B6">
                  <w:rPr>
                    <w:rFonts w:ascii="Tahoma" w:hAnsi="Tahoma" w:cs="Tahoma"/>
                    <w:color w:val="000000"/>
                    <w:sz w:val="24"/>
                    <w:szCs w:val="24"/>
                    <w:shd w:val="clear" w:color="auto" w:fill="FFFFFF"/>
                    <w:lang w:val="de-DE"/>
                  </w:rPr>
                  <w:br/>
                  <w:t xml:space="preserve">24. </w:t>
                </w:r>
                <w:proofErr w:type="spellStart"/>
                <w:r w:rsidRPr="00016CEB">
                  <w:rPr>
                    <w:rFonts w:ascii="Tahoma" w:hAnsi="Tahoma" w:cs="Tahoma"/>
                    <w:color w:val="000000"/>
                    <w:sz w:val="24"/>
                    <w:szCs w:val="24"/>
                    <w:shd w:val="clear" w:color="auto" w:fill="FFFFFF"/>
                    <w:lang w:val="fr-FR"/>
                  </w:rPr>
                  <w:t>Miral</w:t>
                </w:r>
                <w:proofErr w:type="spellEnd"/>
                <w:r w:rsidRPr="00016CEB">
                  <w:rPr>
                    <w:rFonts w:ascii="Tahoma" w:hAnsi="Tahoma" w:cs="Tahoma"/>
                    <w:color w:val="000000"/>
                    <w:sz w:val="24"/>
                    <w:szCs w:val="24"/>
                    <w:shd w:val="clear" w:color="auto" w:fill="FFFFFF"/>
                    <w:lang w:val="fr-FR"/>
                  </w:rPr>
                  <w:t xml:space="preserve"> de Leur </w:t>
                </w:r>
                <w:r w:rsidRPr="00016CEB">
                  <w:rPr>
                    <w:rFonts w:ascii="Tahoma" w:hAnsi="Tahoma" w:cs="Tahoma"/>
                    <w:color w:val="000000"/>
                    <w:sz w:val="24"/>
                    <w:szCs w:val="24"/>
                    <w:shd w:val="clear" w:color="auto" w:fill="FFFFFF"/>
                    <w:lang w:val="fr-FR"/>
                  </w:rPr>
                  <w:br/>
                  <w:t xml:space="preserve">25. </w:t>
                </w:r>
                <w:proofErr w:type="spellStart"/>
                <w:r w:rsidRPr="00016CEB">
                  <w:rPr>
                    <w:rFonts w:ascii="Tahoma" w:hAnsi="Tahoma" w:cs="Tahoma"/>
                    <w:color w:val="000000"/>
                    <w:sz w:val="24"/>
                    <w:szCs w:val="24"/>
                    <w:shd w:val="clear" w:color="auto" w:fill="FFFFFF"/>
                    <w:lang w:val="fr-FR"/>
                  </w:rPr>
                  <w:t>Ollie</w:t>
                </w:r>
                <w:proofErr w:type="spellEnd"/>
                <w:r w:rsidRPr="00016CEB">
                  <w:rPr>
                    <w:rFonts w:ascii="Tahoma" w:hAnsi="Tahoma" w:cs="Tahoma"/>
                    <w:color w:val="000000"/>
                    <w:sz w:val="24"/>
                    <w:szCs w:val="24"/>
                    <w:shd w:val="clear" w:color="auto" w:fill="FFFFFF"/>
                    <w:lang w:val="fr-FR"/>
                  </w:rPr>
                  <w:t xml:space="preserve"> </w:t>
                </w:r>
                <w:proofErr w:type="spellStart"/>
                <w:r w:rsidRPr="00016CEB">
                  <w:rPr>
                    <w:rFonts w:ascii="Tahoma" w:hAnsi="Tahoma" w:cs="Tahoma"/>
                    <w:color w:val="000000"/>
                    <w:sz w:val="24"/>
                    <w:szCs w:val="24"/>
                    <w:shd w:val="clear" w:color="auto" w:fill="FFFFFF"/>
                    <w:lang w:val="fr-FR"/>
                  </w:rPr>
                  <w:t>Oonincx</w:t>
                </w:r>
                <w:proofErr w:type="spellEnd"/>
              </w:p>
            </w:tc>
            <w:tc>
              <w:tcPr>
                <w:tcW w:w="4531" w:type="dxa"/>
              </w:tcPr>
              <w:p w14:paraId="1B4562CE" w14:textId="77777777" w:rsidR="00016CEB" w:rsidRPr="00016CEB" w:rsidRDefault="00016CEB" w:rsidP="005C7CEA">
                <w:pPr>
                  <w:rPr>
                    <w:rFonts w:ascii="Tahoma" w:hAnsi="Tahoma" w:cs="Tahoma"/>
                    <w:color w:val="000000"/>
                    <w:sz w:val="24"/>
                    <w:szCs w:val="24"/>
                    <w:shd w:val="clear" w:color="auto" w:fill="FFFFFF"/>
                    <w:lang w:val="de-DE"/>
                  </w:rPr>
                </w:pPr>
                <w:r w:rsidRPr="007D29B6">
                  <w:rPr>
                    <w:rFonts w:ascii="Tahoma" w:hAnsi="Tahoma" w:cs="Tahoma"/>
                    <w:color w:val="000000"/>
                    <w:sz w:val="24"/>
                    <w:szCs w:val="24"/>
                    <w:shd w:val="clear" w:color="auto" w:fill="FFFFFF"/>
                    <w:lang w:val="en-US"/>
                  </w:rPr>
                  <w:t xml:space="preserve">1. Yade </w:t>
                </w:r>
                <w:proofErr w:type="spellStart"/>
                <w:r w:rsidRPr="007D29B6">
                  <w:rPr>
                    <w:rFonts w:ascii="Tahoma" w:hAnsi="Tahoma" w:cs="Tahoma"/>
                    <w:color w:val="000000"/>
                    <w:sz w:val="24"/>
                    <w:szCs w:val="24"/>
                    <w:shd w:val="clear" w:color="auto" w:fill="FFFFFF"/>
                    <w:lang w:val="en-US"/>
                  </w:rPr>
                  <w:t>Aygör</w:t>
                </w:r>
                <w:proofErr w:type="spellEnd"/>
                <w:r w:rsidRPr="007D29B6">
                  <w:rPr>
                    <w:rFonts w:ascii="Tahoma" w:hAnsi="Tahoma" w:cs="Tahoma"/>
                    <w:color w:val="000000"/>
                    <w:sz w:val="24"/>
                    <w:szCs w:val="24"/>
                    <w:shd w:val="clear" w:color="auto" w:fill="FFFFFF"/>
                    <w:lang w:val="en-US"/>
                  </w:rPr>
                  <w:br/>
                  <w:t xml:space="preserve">2. Maud </w:t>
                </w:r>
                <w:proofErr w:type="spellStart"/>
                <w:r w:rsidRPr="007D29B6">
                  <w:rPr>
                    <w:rFonts w:ascii="Tahoma" w:hAnsi="Tahoma" w:cs="Tahoma"/>
                    <w:color w:val="000000"/>
                    <w:sz w:val="24"/>
                    <w:szCs w:val="24"/>
                    <w:shd w:val="clear" w:color="auto" w:fill="FFFFFF"/>
                    <w:lang w:val="en-US"/>
                  </w:rPr>
                  <w:t>Buddingh</w:t>
                </w:r>
                <w:proofErr w:type="spellEnd"/>
                <w:r w:rsidRPr="007D29B6">
                  <w:rPr>
                    <w:rFonts w:ascii="Tahoma" w:hAnsi="Tahoma" w:cs="Tahoma"/>
                    <w:color w:val="000000"/>
                    <w:sz w:val="24"/>
                    <w:szCs w:val="24"/>
                    <w:shd w:val="clear" w:color="auto" w:fill="FFFFFF"/>
                    <w:lang w:val="en-US"/>
                  </w:rPr>
                  <w:br/>
                  <w:t xml:space="preserve">3. Ömer Ihsan </w:t>
                </w:r>
                <w:proofErr w:type="spellStart"/>
                <w:r w:rsidRPr="007D29B6">
                  <w:rPr>
                    <w:rFonts w:ascii="Tahoma" w:hAnsi="Tahoma" w:cs="Tahoma"/>
                    <w:color w:val="000000"/>
                    <w:sz w:val="24"/>
                    <w:szCs w:val="24"/>
                    <w:shd w:val="clear" w:color="auto" w:fill="FFFFFF"/>
                    <w:lang w:val="en-US"/>
                  </w:rPr>
                  <w:t>Citaker</w:t>
                </w:r>
                <w:proofErr w:type="spellEnd"/>
                <w:r w:rsidRPr="007D29B6">
                  <w:rPr>
                    <w:rFonts w:ascii="Tahoma" w:hAnsi="Tahoma" w:cs="Tahoma"/>
                    <w:color w:val="000000"/>
                    <w:sz w:val="24"/>
                    <w:szCs w:val="24"/>
                    <w:shd w:val="clear" w:color="auto" w:fill="FFFFFF"/>
                    <w:lang w:val="en-US"/>
                  </w:rPr>
                  <w:br/>
                  <w:t xml:space="preserve">4. </w:t>
                </w:r>
                <w:r w:rsidRPr="00016CEB">
                  <w:rPr>
                    <w:rFonts w:ascii="Tahoma" w:hAnsi="Tahoma" w:cs="Tahoma"/>
                    <w:color w:val="000000"/>
                    <w:sz w:val="24"/>
                    <w:szCs w:val="24"/>
                    <w:shd w:val="clear" w:color="auto" w:fill="FFFFFF"/>
                  </w:rPr>
                  <w:t>Vlinder Coopman</w:t>
                </w:r>
                <w:r w:rsidRPr="00016CEB">
                  <w:rPr>
                    <w:rFonts w:ascii="Tahoma" w:hAnsi="Tahoma" w:cs="Tahoma"/>
                    <w:color w:val="000000"/>
                    <w:sz w:val="24"/>
                    <w:szCs w:val="24"/>
                    <w:shd w:val="clear" w:color="auto" w:fill="FFFFFF"/>
                  </w:rPr>
                  <w:br/>
                  <w:t xml:space="preserve">5. </w:t>
                </w:r>
                <w:r w:rsidRPr="007D29B6">
                  <w:rPr>
                    <w:rFonts w:ascii="Tahoma" w:hAnsi="Tahoma" w:cs="Tahoma"/>
                    <w:color w:val="000000"/>
                    <w:sz w:val="24"/>
                    <w:szCs w:val="24"/>
                    <w:shd w:val="clear" w:color="auto" w:fill="FFFFFF"/>
                  </w:rPr>
                  <w:t xml:space="preserve">Maas </w:t>
                </w:r>
                <w:proofErr w:type="spellStart"/>
                <w:r w:rsidRPr="007D29B6">
                  <w:rPr>
                    <w:rFonts w:ascii="Tahoma" w:hAnsi="Tahoma" w:cs="Tahoma"/>
                    <w:color w:val="000000"/>
                    <w:sz w:val="24"/>
                    <w:szCs w:val="24"/>
                    <w:shd w:val="clear" w:color="auto" w:fill="FFFFFF"/>
                  </w:rPr>
                  <w:t>Delleman</w:t>
                </w:r>
                <w:proofErr w:type="spellEnd"/>
                <w:r w:rsidRPr="007D29B6">
                  <w:rPr>
                    <w:rFonts w:ascii="Tahoma" w:hAnsi="Tahoma" w:cs="Tahoma"/>
                    <w:color w:val="000000"/>
                    <w:sz w:val="24"/>
                    <w:szCs w:val="24"/>
                    <w:shd w:val="clear" w:color="auto" w:fill="FFFFFF"/>
                  </w:rPr>
                  <w:t xml:space="preserve"> </w:t>
                </w:r>
                <w:r w:rsidRPr="007D29B6">
                  <w:rPr>
                    <w:rFonts w:ascii="Tahoma" w:hAnsi="Tahoma" w:cs="Tahoma"/>
                    <w:color w:val="000000"/>
                    <w:sz w:val="24"/>
                    <w:szCs w:val="24"/>
                    <w:shd w:val="clear" w:color="auto" w:fill="FFFFFF"/>
                  </w:rPr>
                  <w:br/>
                  <w:t xml:space="preserve">6. Eline </w:t>
                </w:r>
                <w:proofErr w:type="spellStart"/>
                <w:r w:rsidRPr="007D29B6">
                  <w:rPr>
                    <w:rFonts w:ascii="Tahoma" w:hAnsi="Tahoma" w:cs="Tahoma"/>
                    <w:color w:val="000000"/>
                    <w:sz w:val="24"/>
                    <w:szCs w:val="24"/>
                    <w:shd w:val="clear" w:color="auto" w:fill="FFFFFF"/>
                  </w:rPr>
                  <w:t>Denteneer</w:t>
                </w:r>
                <w:proofErr w:type="spellEnd"/>
                <w:r w:rsidRPr="007D29B6">
                  <w:rPr>
                    <w:rFonts w:ascii="Tahoma" w:hAnsi="Tahoma" w:cs="Tahoma"/>
                    <w:color w:val="000000"/>
                    <w:sz w:val="24"/>
                    <w:szCs w:val="24"/>
                    <w:shd w:val="clear" w:color="auto" w:fill="FFFFFF"/>
                  </w:rPr>
                  <w:br/>
                  <w:t xml:space="preserve">7. </w:t>
                </w:r>
                <w:proofErr w:type="spellStart"/>
                <w:r w:rsidRPr="007D29B6">
                  <w:rPr>
                    <w:rFonts w:ascii="Tahoma" w:hAnsi="Tahoma" w:cs="Tahoma"/>
                    <w:color w:val="000000"/>
                    <w:sz w:val="24"/>
                    <w:szCs w:val="24"/>
                    <w:shd w:val="clear" w:color="auto" w:fill="FFFFFF"/>
                  </w:rPr>
                  <w:t>Khloë</w:t>
                </w:r>
                <w:proofErr w:type="spellEnd"/>
                <w:r w:rsidRPr="007D29B6">
                  <w:rPr>
                    <w:rFonts w:ascii="Tahoma" w:hAnsi="Tahoma" w:cs="Tahoma"/>
                    <w:color w:val="000000"/>
                    <w:sz w:val="24"/>
                    <w:szCs w:val="24"/>
                    <w:shd w:val="clear" w:color="auto" w:fill="FFFFFF"/>
                  </w:rPr>
                  <w:t xml:space="preserve"> </w:t>
                </w:r>
                <w:proofErr w:type="spellStart"/>
                <w:r w:rsidRPr="007D29B6">
                  <w:rPr>
                    <w:rFonts w:ascii="Tahoma" w:hAnsi="Tahoma" w:cs="Tahoma"/>
                    <w:color w:val="000000"/>
                    <w:sz w:val="24"/>
                    <w:szCs w:val="24"/>
                    <w:shd w:val="clear" w:color="auto" w:fill="FFFFFF"/>
                  </w:rPr>
                  <w:t>Geurtz</w:t>
                </w:r>
                <w:proofErr w:type="spellEnd"/>
                <w:r w:rsidRPr="007D29B6">
                  <w:rPr>
                    <w:rFonts w:ascii="Tahoma" w:hAnsi="Tahoma" w:cs="Tahoma"/>
                    <w:color w:val="000000"/>
                    <w:sz w:val="24"/>
                    <w:szCs w:val="24"/>
                    <w:shd w:val="clear" w:color="auto" w:fill="FFFFFF"/>
                  </w:rPr>
                  <w:br/>
                  <w:t xml:space="preserve">8. Thijmen </w:t>
                </w:r>
                <w:proofErr w:type="spellStart"/>
                <w:r w:rsidRPr="007D29B6">
                  <w:rPr>
                    <w:rFonts w:ascii="Tahoma" w:hAnsi="Tahoma" w:cs="Tahoma"/>
                    <w:color w:val="000000"/>
                    <w:sz w:val="24"/>
                    <w:szCs w:val="24"/>
                    <w:shd w:val="clear" w:color="auto" w:fill="FFFFFF"/>
                  </w:rPr>
                  <w:t>Geurtz</w:t>
                </w:r>
                <w:proofErr w:type="spellEnd"/>
                <w:r w:rsidRPr="007D29B6">
                  <w:rPr>
                    <w:rFonts w:ascii="Tahoma" w:hAnsi="Tahoma" w:cs="Tahoma"/>
                    <w:color w:val="000000"/>
                    <w:sz w:val="24"/>
                    <w:szCs w:val="24"/>
                    <w:shd w:val="clear" w:color="auto" w:fill="FFFFFF"/>
                  </w:rPr>
                  <w:br/>
                  <w:t>9. Rosa Hamelink</w:t>
                </w:r>
                <w:r w:rsidRPr="007D29B6">
                  <w:rPr>
                    <w:rFonts w:ascii="Tahoma" w:hAnsi="Tahoma" w:cs="Tahoma"/>
                    <w:color w:val="000000"/>
                    <w:sz w:val="24"/>
                    <w:szCs w:val="24"/>
                    <w:shd w:val="clear" w:color="auto" w:fill="FFFFFF"/>
                  </w:rPr>
                  <w:br/>
                  <w:t>10. Noah Hol</w:t>
                </w:r>
                <w:r w:rsidRPr="007D29B6">
                  <w:rPr>
                    <w:rFonts w:ascii="Tahoma" w:hAnsi="Tahoma" w:cs="Tahoma"/>
                    <w:color w:val="000000"/>
                    <w:sz w:val="24"/>
                    <w:szCs w:val="24"/>
                    <w:shd w:val="clear" w:color="auto" w:fill="FFFFFF"/>
                  </w:rPr>
                  <w:br/>
                  <w:t xml:space="preserve">11. </w:t>
                </w:r>
                <w:proofErr w:type="spellStart"/>
                <w:r w:rsidRPr="007D29B6">
                  <w:rPr>
                    <w:rFonts w:ascii="Tahoma" w:hAnsi="Tahoma" w:cs="Tahoma"/>
                    <w:color w:val="000000"/>
                    <w:sz w:val="24"/>
                    <w:szCs w:val="24"/>
                    <w:shd w:val="clear" w:color="auto" w:fill="FFFFFF"/>
                  </w:rPr>
                  <w:t>Zubeyde</w:t>
                </w:r>
                <w:proofErr w:type="spellEnd"/>
                <w:r w:rsidRPr="007D29B6">
                  <w:rPr>
                    <w:rFonts w:ascii="Tahoma" w:hAnsi="Tahoma" w:cs="Tahoma"/>
                    <w:color w:val="000000"/>
                    <w:sz w:val="24"/>
                    <w:szCs w:val="24"/>
                    <w:shd w:val="clear" w:color="auto" w:fill="FFFFFF"/>
                  </w:rPr>
                  <w:t xml:space="preserve"> </w:t>
                </w:r>
                <w:proofErr w:type="spellStart"/>
                <w:r w:rsidRPr="007D29B6">
                  <w:rPr>
                    <w:rFonts w:ascii="Tahoma" w:hAnsi="Tahoma" w:cs="Tahoma"/>
                    <w:color w:val="000000"/>
                    <w:sz w:val="24"/>
                    <w:szCs w:val="24"/>
                    <w:shd w:val="clear" w:color="auto" w:fill="FFFFFF"/>
                  </w:rPr>
                  <w:t>Kubra</w:t>
                </w:r>
                <w:proofErr w:type="spellEnd"/>
                <w:r w:rsidRPr="007D29B6">
                  <w:rPr>
                    <w:rFonts w:ascii="Tahoma" w:hAnsi="Tahoma" w:cs="Tahoma"/>
                    <w:color w:val="000000"/>
                    <w:sz w:val="24"/>
                    <w:szCs w:val="24"/>
                    <w:shd w:val="clear" w:color="auto" w:fill="FFFFFF"/>
                  </w:rPr>
                  <w:t xml:space="preserve"> </w:t>
                </w:r>
                <w:proofErr w:type="spellStart"/>
                <w:r w:rsidRPr="007D29B6">
                  <w:rPr>
                    <w:rFonts w:ascii="Tahoma" w:hAnsi="Tahoma" w:cs="Tahoma"/>
                    <w:color w:val="000000"/>
                    <w:sz w:val="24"/>
                    <w:szCs w:val="24"/>
                    <w:shd w:val="clear" w:color="auto" w:fill="FFFFFF"/>
                  </w:rPr>
                  <w:t>Kaymakci</w:t>
                </w:r>
                <w:proofErr w:type="spellEnd"/>
                <w:r w:rsidRPr="007D29B6">
                  <w:rPr>
                    <w:rFonts w:ascii="Tahoma" w:hAnsi="Tahoma" w:cs="Tahoma"/>
                    <w:color w:val="000000"/>
                    <w:sz w:val="24"/>
                    <w:szCs w:val="24"/>
                    <w:shd w:val="clear" w:color="auto" w:fill="FFFFFF"/>
                  </w:rPr>
                  <w:br/>
                  <w:t>12. Liv aan de Kerk</w:t>
                </w:r>
                <w:r w:rsidRPr="007D29B6">
                  <w:rPr>
                    <w:rFonts w:ascii="Tahoma" w:hAnsi="Tahoma" w:cs="Tahoma"/>
                    <w:color w:val="000000"/>
                    <w:sz w:val="24"/>
                    <w:szCs w:val="24"/>
                    <w:shd w:val="clear" w:color="auto" w:fill="FFFFFF"/>
                  </w:rPr>
                  <w:br/>
                  <w:t>13. Sophia Koning</w:t>
                </w:r>
                <w:r w:rsidRPr="007D29B6">
                  <w:rPr>
                    <w:rFonts w:ascii="Tahoma" w:hAnsi="Tahoma" w:cs="Tahoma"/>
                    <w:color w:val="000000"/>
                    <w:sz w:val="24"/>
                    <w:szCs w:val="24"/>
                    <w:shd w:val="clear" w:color="auto" w:fill="FFFFFF"/>
                  </w:rPr>
                  <w:br/>
                  <w:t xml:space="preserve">14. </w:t>
                </w:r>
                <w:proofErr w:type="spellStart"/>
                <w:r w:rsidRPr="007D29B6">
                  <w:rPr>
                    <w:rFonts w:ascii="Tahoma" w:hAnsi="Tahoma" w:cs="Tahoma"/>
                    <w:color w:val="000000"/>
                    <w:sz w:val="24"/>
                    <w:szCs w:val="24"/>
                    <w:shd w:val="clear" w:color="auto" w:fill="FFFFFF"/>
                  </w:rPr>
                  <w:t>Miral</w:t>
                </w:r>
                <w:proofErr w:type="spellEnd"/>
                <w:r w:rsidRPr="007D29B6">
                  <w:rPr>
                    <w:rFonts w:ascii="Tahoma" w:hAnsi="Tahoma" w:cs="Tahoma"/>
                    <w:color w:val="000000"/>
                    <w:sz w:val="24"/>
                    <w:szCs w:val="24"/>
                    <w:shd w:val="clear" w:color="auto" w:fill="FFFFFF"/>
                  </w:rPr>
                  <w:t xml:space="preserve"> de Leur</w:t>
                </w:r>
                <w:r w:rsidRPr="007D29B6">
                  <w:rPr>
                    <w:rFonts w:ascii="Tahoma" w:hAnsi="Tahoma" w:cs="Tahoma"/>
                    <w:color w:val="000000"/>
                    <w:sz w:val="24"/>
                    <w:szCs w:val="24"/>
                    <w:shd w:val="clear" w:color="auto" w:fill="FFFFFF"/>
                  </w:rPr>
                  <w:br/>
                  <w:t xml:space="preserve">15. Ollie </w:t>
                </w:r>
                <w:proofErr w:type="spellStart"/>
                <w:r w:rsidRPr="007D29B6">
                  <w:rPr>
                    <w:rFonts w:ascii="Tahoma" w:hAnsi="Tahoma" w:cs="Tahoma"/>
                    <w:color w:val="000000"/>
                    <w:sz w:val="24"/>
                    <w:szCs w:val="24"/>
                    <w:shd w:val="clear" w:color="auto" w:fill="FFFFFF"/>
                  </w:rPr>
                  <w:t>Oonincx</w:t>
                </w:r>
                <w:proofErr w:type="spellEnd"/>
                <w:r w:rsidRPr="007D29B6">
                  <w:rPr>
                    <w:rFonts w:ascii="Tahoma" w:hAnsi="Tahoma" w:cs="Tahoma"/>
                    <w:color w:val="000000"/>
                    <w:sz w:val="24"/>
                    <w:szCs w:val="24"/>
                    <w:shd w:val="clear" w:color="auto" w:fill="FFFFFF"/>
                  </w:rPr>
                  <w:br/>
                  <w:t xml:space="preserve">16. </w:t>
                </w:r>
                <w:proofErr w:type="spellStart"/>
                <w:r w:rsidRPr="00016CEB">
                  <w:rPr>
                    <w:rFonts w:ascii="Tahoma" w:hAnsi="Tahoma" w:cs="Tahoma"/>
                    <w:color w:val="000000"/>
                    <w:sz w:val="24"/>
                    <w:szCs w:val="24"/>
                    <w:shd w:val="clear" w:color="auto" w:fill="FFFFFF"/>
                    <w:lang w:val="de-DE"/>
                  </w:rPr>
                  <w:t>Zanna</w:t>
                </w:r>
                <w:proofErr w:type="spellEnd"/>
                <w:r w:rsidRPr="00016CEB">
                  <w:rPr>
                    <w:rFonts w:ascii="Tahoma" w:hAnsi="Tahoma" w:cs="Tahoma"/>
                    <w:color w:val="000000"/>
                    <w:sz w:val="24"/>
                    <w:szCs w:val="24"/>
                    <w:shd w:val="clear" w:color="auto" w:fill="FFFFFF"/>
                    <w:lang w:val="de-DE"/>
                  </w:rPr>
                  <w:t xml:space="preserve"> Rasch</w:t>
                </w:r>
              </w:p>
              <w:p w14:paraId="4FEC3A3F" w14:textId="77777777" w:rsidR="00016CEB" w:rsidRPr="00016CEB" w:rsidRDefault="00016CEB" w:rsidP="005C7CEA">
                <w:pPr>
                  <w:rPr>
                    <w:rFonts w:ascii="Tahoma" w:hAnsi="Tahoma" w:cs="Tahoma"/>
                    <w:color w:val="000000"/>
                    <w:sz w:val="24"/>
                    <w:szCs w:val="24"/>
                    <w:shd w:val="clear" w:color="auto" w:fill="FFFFFF"/>
                    <w:lang w:val="de-DE"/>
                  </w:rPr>
                </w:pPr>
                <w:r w:rsidRPr="00016CEB">
                  <w:rPr>
                    <w:rFonts w:ascii="Tahoma" w:hAnsi="Tahoma" w:cs="Tahoma"/>
                    <w:color w:val="000000"/>
                    <w:sz w:val="24"/>
                    <w:szCs w:val="24"/>
                    <w:shd w:val="clear" w:color="auto" w:fill="FFFFFF"/>
                    <w:lang w:val="de-DE"/>
                  </w:rPr>
                  <w:t xml:space="preserve">17. </w:t>
                </w:r>
                <w:proofErr w:type="spellStart"/>
                <w:r w:rsidRPr="00016CEB">
                  <w:rPr>
                    <w:rFonts w:ascii="Tahoma" w:hAnsi="Tahoma" w:cs="Tahoma"/>
                    <w:color w:val="000000"/>
                    <w:sz w:val="24"/>
                    <w:szCs w:val="24"/>
                    <w:shd w:val="clear" w:color="auto" w:fill="FFFFFF"/>
                    <w:lang w:val="de-DE"/>
                  </w:rPr>
                  <w:t>Noa</w:t>
                </w:r>
                <w:proofErr w:type="spellEnd"/>
                <w:r w:rsidRPr="00016CEB">
                  <w:rPr>
                    <w:rFonts w:ascii="Tahoma" w:hAnsi="Tahoma" w:cs="Tahoma"/>
                    <w:color w:val="000000"/>
                    <w:sz w:val="24"/>
                    <w:szCs w:val="24"/>
                    <w:shd w:val="clear" w:color="auto" w:fill="FFFFFF"/>
                    <w:lang w:val="de-DE"/>
                  </w:rPr>
                  <w:t xml:space="preserve"> Reinhard</w:t>
                </w:r>
                <w:r w:rsidRPr="00016CEB">
                  <w:rPr>
                    <w:rFonts w:ascii="Tahoma" w:hAnsi="Tahoma" w:cs="Tahoma"/>
                    <w:color w:val="000000"/>
                    <w:sz w:val="24"/>
                    <w:szCs w:val="24"/>
                    <w:shd w:val="clear" w:color="auto" w:fill="FFFFFF"/>
                    <w:lang w:val="de-DE"/>
                  </w:rPr>
                  <w:br/>
                  <w:t xml:space="preserve">18. Isabel </w:t>
                </w:r>
                <w:proofErr w:type="spellStart"/>
                <w:r w:rsidRPr="00016CEB">
                  <w:rPr>
                    <w:rFonts w:ascii="Tahoma" w:hAnsi="Tahoma" w:cs="Tahoma"/>
                    <w:color w:val="000000"/>
                    <w:sz w:val="24"/>
                    <w:szCs w:val="24"/>
                    <w:shd w:val="clear" w:color="auto" w:fill="FFFFFF"/>
                    <w:lang w:val="de-DE"/>
                  </w:rPr>
                  <w:t>Riksman</w:t>
                </w:r>
                <w:proofErr w:type="spellEnd"/>
                <w:r w:rsidRPr="00016CEB">
                  <w:rPr>
                    <w:rFonts w:ascii="Tahoma" w:hAnsi="Tahoma" w:cs="Tahoma"/>
                    <w:color w:val="000000"/>
                    <w:sz w:val="24"/>
                    <w:szCs w:val="24"/>
                    <w:shd w:val="clear" w:color="auto" w:fill="FFFFFF"/>
                    <w:lang w:val="de-DE"/>
                  </w:rPr>
                  <w:br/>
                  <w:t xml:space="preserve">19. </w:t>
                </w:r>
                <w:proofErr w:type="spellStart"/>
                <w:r w:rsidRPr="00016CEB">
                  <w:rPr>
                    <w:rFonts w:ascii="Tahoma" w:hAnsi="Tahoma" w:cs="Tahoma"/>
                    <w:color w:val="000000"/>
                    <w:sz w:val="24"/>
                    <w:szCs w:val="24"/>
                    <w:shd w:val="clear" w:color="auto" w:fill="FFFFFF"/>
                    <w:lang w:val="de-DE"/>
                  </w:rPr>
                  <w:t>Nubia</w:t>
                </w:r>
                <w:proofErr w:type="spellEnd"/>
                <w:r w:rsidRPr="00016CEB">
                  <w:rPr>
                    <w:rFonts w:ascii="Tahoma" w:hAnsi="Tahoma" w:cs="Tahoma"/>
                    <w:color w:val="000000"/>
                    <w:sz w:val="24"/>
                    <w:szCs w:val="24"/>
                    <w:shd w:val="clear" w:color="auto" w:fill="FFFFFF"/>
                    <w:lang w:val="de-DE"/>
                  </w:rPr>
                  <w:t xml:space="preserve"> </w:t>
                </w:r>
                <w:proofErr w:type="spellStart"/>
                <w:r w:rsidRPr="00016CEB">
                  <w:rPr>
                    <w:rFonts w:ascii="Tahoma" w:hAnsi="Tahoma" w:cs="Tahoma"/>
                    <w:color w:val="000000"/>
                    <w:sz w:val="24"/>
                    <w:szCs w:val="24"/>
                    <w:shd w:val="clear" w:color="auto" w:fill="FFFFFF"/>
                    <w:lang w:val="de-DE"/>
                  </w:rPr>
                  <w:t>Werleman</w:t>
                </w:r>
                <w:proofErr w:type="spellEnd"/>
              </w:p>
              <w:p w14:paraId="348372AE" w14:textId="77777777" w:rsidR="00016CEB" w:rsidRPr="00016CEB" w:rsidRDefault="00016CEB" w:rsidP="005C7CEA">
                <w:pPr>
                  <w:rPr>
                    <w:rFonts w:ascii="Tahoma" w:hAnsi="Tahoma" w:cs="Tahoma"/>
                    <w:color w:val="000000"/>
                    <w:sz w:val="24"/>
                    <w:szCs w:val="24"/>
                    <w:shd w:val="clear" w:color="auto" w:fill="FFFFFF"/>
                    <w:lang w:val="de-DE"/>
                  </w:rPr>
                </w:pPr>
                <w:r w:rsidRPr="00016CEB">
                  <w:rPr>
                    <w:rFonts w:ascii="Tahoma" w:hAnsi="Tahoma" w:cs="Tahoma"/>
                    <w:color w:val="000000"/>
                    <w:sz w:val="24"/>
                    <w:szCs w:val="24"/>
                    <w:shd w:val="clear" w:color="auto" w:fill="FFFFFF"/>
                    <w:lang w:val="de-DE"/>
                  </w:rPr>
                  <w:t>20. Amber Omlo</w:t>
                </w:r>
                <w:r w:rsidRPr="00016CEB">
                  <w:rPr>
                    <w:rFonts w:ascii="Tahoma" w:hAnsi="Tahoma" w:cs="Tahoma"/>
                    <w:color w:val="000000"/>
                    <w:sz w:val="24"/>
                    <w:szCs w:val="24"/>
                    <w:shd w:val="clear" w:color="auto" w:fill="FFFFFF"/>
                    <w:lang w:val="de-DE"/>
                  </w:rPr>
                  <w:br/>
                  <w:t xml:space="preserve">21. </w:t>
                </w:r>
                <w:proofErr w:type="spellStart"/>
                <w:r w:rsidRPr="00016CEB">
                  <w:rPr>
                    <w:rFonts w:ascii="Tahoma" w:hAnsi="Tahoma" w:cs="Tahoma"/>
                    <w:color w:val="000000"/>
                    <w:sz w:val="24"/>
                    <w:szCs w:val="24"/>
                    <w:shd w:val="clear" w:color="auto" w:fill="FFFFFF"/>
                    <w:lang w:val="de-DE"/>
                  </w:rPr>
                  <w:t>Noa</w:t>
                </w:r>
                <w:proofErr w:type="spellEnd"/>
                <w:r w:rsidRPr="00016CEB">
                  <w:rPr>
                    <w:rFonts w:ascii="Tahoma" w:hAnsi="Tahoma" w:cs="Tahoma"/>
                    <w:color w:val="000000"/>
                    <w:sz w:val="24"/>
                    <w:szCs w:val="24"/>
                    <w:shd w:val="clear" w:color="auto" w:fill="FFFFFF"/>
                    <w:lang w:val="de-DE"/>
                  </w:rPr>
                  <w:t xml:space="preserve"> </w:t>
                </w:r>
                <w:proofErr w:type="spellStart"/>
                <w:r w:rsidRPr="00016CEB">
                  <w:rPr>
                    <w:rFonts w:ascii="Tahoma" w:hAnsi="Tahoma" w:cs="Tahoma"/>
                    <w:color w:val="000000"/>
                    <w:sz w:val="24"/>
                    <w:szCs w:val="24"/>
                    <w:shd w:val="clear" w:color="auto" w:fill="FFFFFF"/>
                    <w:lang w:val="de-DE"/>
                  </w:rPr>
                  <w:t>Scholtemeijer</w:t>
                </w:r>
                <w:proofErr w:type="spellEnd"/>
              </w:p>
              <w:p w14:paraId="31D3575A" w14:textId="77777777" w:rsidR="00016CEB" w:rsidRPr="00016CEB" w:rsidRDefault="00016CEB" w:rsidP="005C7CEA">
                <w:pPr>
                  <w:rPr>
                    <w:rFonts w:ascii="Tahoma" w:hAnsi="Tahoma" w:cs="Tahoma"/>
                    <w:color w:val="000000"/>
                    <w:sz w:val="24"/>
                    <w:szCs w:val="24"/>
                    <w:shd w:val="clear" w:color="auto" w:fill="FFFFFF"/>
                    <w:lang w:val="de-DE"/>
                  </w:rPr>
                </w:pPr>
                <w:r w:rsidRPr="00016CEB">
                  <w:rPr>
                    <w:rFonts w:ascii="Tahoma" w:hAnsi="Tahoma" w:cs="Tahoma"/>
                    <w:color w:val="000000"/>
                    <w:sz w:val="24"/>
                    <w:szCs w:val="24"/>
                    <w:shd w:val="clear" w:color="auto" w:fill="FFFFFF"/>
                    <w:lang w:val="de-DE"/>
                  </w:rPr>
                  <w:t>22. Sophie Ward</w:t>
                </w:r>
              </w:p>
              <w:p w14:paraId="13CADEE1" w14:textId="77777777" w:rsidR="00016CEB" w:rsidRPr="007D29B6" w:rsidRDefault="00016CEB" w:rsidP="005C7CEA">
                <w:pPr>
                  <w:rPr>
                    <w:sz w:val="24"/>
                    <w:szCs w:val="24"/>
                  </w:rPr>
                </w:pPr>
                <w:r w:rsidRPr="00016CEB">
                  <w:rPr>
                    <w:rFonts w:ascii="Tahoma" w:hAnsi="Tahoma" w:cs="Tahoma"/>
                    <w:color w:val="000000"/>
                    <w:sz w:val="24"/>
                    <w:szCs w:val="24"/>
                    <w:shd w:val="clear" w:color="auto" w:fill="FFFFFF"/>
                    <w:lang w:val="de-DE"/>
                  </w:rPr>
                  <w:t xml:space="preserve">23. Julia </w:t>
                </w:r>
                <w:proofErr w:type="spellStart"/>
                <w:r w:rsidRPr="00016CEB">
                  <w:rPr>
                    <w:rFonts w:ascii="Tahoma" w:hAnsi="Tahoma" w:cs="Tahoma"/>
                    <w:color w:val="000000"/>
                    <w:sz w:val="24"/>
                    <w:szCs w:val="24"/>
                    <w:shd w:val="clear" w:color="auto" w:fill="FFFFFF"/>
                    <w:lang w:val="de-DE"/>
                  </w:rPr>
                  <w:t>Wijn</w:t>
                </w:r>
                <w:proofErr w:type="spellEnd"/>
                <w:r w:rsidRPr="00016CEB">
                  <w:rPr>
                    <w:rFonts w:ascii="Tahoma" w:hAnsi="Tahoma" w:cs="Tahoma"/>
                    <w:color w:val="000000"/>
                    <w:sz w:val="24"/>
                    <w:szCs w:val="24"/>
                    <w:shd w:val="clear" w:color="auto" w:fill="FFFFFF"/>
                    <w:lang w:val="de-DE"/>
                  </w:rPr>
                  <w:br/>
                  <w:t xml:space="preserve">24. </w:t>
                </w:r>
                <w:r w:rsidRPr="00016CEB">
                  <w:rPr>
                    <w:rFonts w:ascii="Tahoma" w:hAnsi="Tahoma" w:cs="Tahoma"/>
                    <w:color w:val="000000"/>
                    <w:sz w:val="24"/>
                    <w:szCs w:val="24"/>
                    <w:shd w:val="clear" w:color="auto" w:fill="FFFFFF"/>
                    <w:lang w:val="de-DE"/>
                  </w:rPr>
                  <w:br/>
                </w:r>
                <w:r w:rsidRPr="007D29B6">
                  <w:rPr>
                    <w:rFonts w:ascii="Tahoma" w:hAnsi="Tahoma" w:cs="Tahoma"/>
                    <w:color w:val="000000"/>
                    <w:sz w:val="24"/>
                    <w:szCs w:val="24"/>
                    <w:shd w:val="clear" w:color="auto" w:fill="FFFFFF"/>
                  </w:rPr>
                  <w:t>25.</w:t>
                </w:r>
              </w:p>
            </w:tc>
          </w:tr>
        </w:tbl>
        <w:p w14:paraId="543857AA" w14:textId="77777777" w:rsidR="00016CEB" w:rsidRPr="00D2405B" w:rsidRDefault="00016CEB" w:rsidP="00016CEB"/>
        <w:p w14:paraId="48680876" w14:textId="0D340C5F" w:rsidR="00B14605" w:rsidRPr="009940DE" w:rsidRDefault="00B14605" w:rsidP="00B14605">
          <w:pPr>
            <w:spacing w:after="0"/>
          </w:pPr>
        </w:p>
        <w:p w14:paraId="76DF185E" w14:textId="77777777" w:rsidR="00B14605" w:rsidRDefault="00686AB3" w:rsidP="00B14605">
          <w:pPr>
            <w:spacing w:after="0"/>
          </w:pPr>
        </w:p>
      </w:sdtContent>
    </w:sdt>
    <w:p w14:paraId="568C238A" w14:textId="77777777" w:rsidR="00074555" w:rsidRDefault="00074555"/>
    <w:sectPr w:rsidR="00074555" w:rsidSect="00C62724">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556C1" w14:textId="77777777" w:rsidR="00066B9C" w:rsidRDefault="00066B9C">
      <w:pPr>
        <w:spacing w:after="0" w:line="240" w:lineRule="auto"/>
      </w:pPr>
      <w:r>
        <w:separator/>
      </w:r>
    </w:p>
  </w:endnote>
  <w:endnote w:type="continuationSeparator" w:id="0">
    <w:p w14:paraId="107E2AC3" w14:textId="77777777" w:rsidR="00066B9C" w:rsidRDefault="0006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A4E78" w14:textId="77777777" w:rsidR="00686AB3"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686AB3" w:rsidRDefault="00686A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65D6" w14:textId="77777777" w:rsidR="00686AB3"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27DB1" w14:textId="77777777" w:rsidR="00066B9C" w:rsidRDefault="00066B9C">
      <w:pPr>
        <w:spacing w:after="0" w:line="240" w:lineRule="auto"/>
      </w:pPr>
      <w:r>
        <w:separator/>
      </w:r>
    </w:p>
  </w:footnote>
  <w:footnote w:type="continuationSeparator" w:id="0">
    <w:p w14:paraId="23545BD3" w14:textId="77777777" w:rsidR="00066B9C" w:rsidRDefault="0006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6CC40" w14:textId="77777777" w:rsidR="00686AB3" w:rsidRDefault="00686AB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D7019" w14:textId="77777777" w:rsidR="00686AB3"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05"/>
    <w:rsid w:val="00016CEB"/>
    <w:rsid w:val="00066B9C"/>
    <w:rsid w:val="00074555"/>
    <w:rsid w:val="002838A9"/>
    <w:rsid w:val="00686AB3"/>
    <w:rsid w:val="006B1A61"/>
    <w:rsid w:val="009E36F4"/>
    <w:rsid w:val="00A6332D"/>
    <w:rsid w:val="00A712E3"/>
    <w:rsid w:val="00B14605"/>
    <w:rsid w:val="00FF3C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table" w:styleId="Tabelraster">
    <w:name w:val="Table Grid"/>
    <w:basedOn w:val="Standaardtabel"/>
    <w:uiPriority w:val="39"/>
    <w:rsid w:val="0001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1A"/>
    <w:rsid w:val="00121BBD"/>
    <w:rsid w:val="0039331A"/>
    <w:rsid w:val="003A1F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Props1.xml><?xml version="1.0" encoding="utf-8"?>
<ds:datastoreItem xmlns:ds="http://schemas.openxmlformats.org/officeDocument/2006/customXml" ds:itemID="{2FF30823-BB0B-4BD5-8F02-3C327D230778}">
  <ds:schemaRefs>
    <ds:schemaRef ds:uri="http://schemas.microsoft.com/sharepoint/v3/contenttype/forms"/>
  </ds:schemaRefs>
</ds:datastoreItem>
</file>

<file path=customXml/itemProps2.xml><?xml version="1.0" encoding="utf-8"?>
<ds:datastoreItem xmlns:ds="http://schemas.openxmlformats.org/officeDocument/2006/customXml" ds:itemID="{475EB0E6-EF2A-4BE8-B961-37B2DFF49E47}"/>
</file>

<file path=customXml/itemProps3.xml><?xml version="1.0" encoding="utf-8"?>
<ds:datastoreItem xmlns:ds="http://schemas.openxmlformats.org/officeDocument/2006/customXml" ds:itemID="{E5D00797-5AE8-478C-92FA-76CFDEDAF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Workshop GIF maken.</dc:subject>
  <dc:creator>B Stam</dc:creator>
  <cp:keywords>KM23240294/BAJ</cp:keywords>
  <dc:description/>
  <cp:lastModifiedBy>Sotgiu, J.</cp:lastModifiedBy>
  <cp:revision>2</cp:revision>
  <cp:lastPrinted>2024-03-04T07:50:00Z</cp:lastPrinted>
  <dcterms:created xsi:type="dcterms:W3CDTF">2024-03-04T07:54:00Z</dcterms:created>
  <dcterms:modified xsi:type="dcterms:W3CDTF">2024-03-04T07:54:00Z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