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FABB0F" w14:textId="77777777" w:rsidR="00645501" w:rsidRDefault="00645501" w:rsidP="00AB31B5">
      <w:pPr>
        <w:spacing w:after="0"/>
      </w:pPr>
    </w:p>
    <w:p w14:paraId="42E6FA0D" w14:textId="77777777" w:rsidR="00FD50EA" w:rsidRDefault="00FD50EA" w:rsidP="00AB31B5">
      <w:pPr>
        <w:spacing w:after="0"/>
      </w:pPr>
    </w:p>
    <w:p w14:paraId="3213A921" w14:textId="77777777" w:rsidR="00AB31B5" w:rsidRDefault="00AB31B5" w:rsidP="00AB31B5">
      <w:pPr>
        <w:spacing w:after="0"/>
      </w:pPr>
    </w:p>
    <w:p w14:paraId="374C19C0" w14:textId="77777777" w:rsidR="009266BF" w:rsidRDefault="009266BF" w:rsidP="00DF59BA">
      <w:pPr>
        <w:spacing w:after="0"/>
        <w:rPr>
          <w:sz w:val="20"/>
          <w:szCs w:val="20"/>
        </w:rPr>
      </w:pPr>
    </w:p>
    <w:sdt>
      <w:sdtPr>
        <w:alias w:val="Adresblok"/>
        <w:tag w:val="NAW"/>
        <w:id w:val="1337269825"/>
        <w:lock w:val="sdtLocked"/>
        <w:placeholder>
          <w:docPart w:val="5B507DB6785D48E982F28C0F2A58D7F7"/>
        </w:placeholder>
      </w:sdtPr>
      <w:sdtEndPr/>
      <w:sdtContent>
        <w:p w14:paraId="7D84AE84" w14:textId="3B66C7DE" w:rsidR="009266BF" w:rsidRPr="00DF480B" w:rsidRDefault="001463C7" w:rsidP="00DF59BA">
          <w:pPr>
            <w:spacing w:after="0"/>
          </w:pPr>
          <w:r>
            <w:t>Aan de leerling, ouder(s)/verzorger(s)</w:t>
          </w:r>
        </w:p>
      </w:sdtContent>
    </w:sdt>
    <w:p w14:paraId="66280100" w14:textId="77777777" w:rsidR="009266BF" w:rsidRDefault="009266BF" w:rsidP="00DF59BA">
      <w:pPr>
        <w:spacing w:after="0"/>
        <w:rPr>
          <w:sz w:val="20"/>
          <w:szCs w:val="20"/>
        </w:rPr>
      </w:pPr>
    </w:p>
    <w:p w14:paraId="27BB515E" w14:textId="77777777" w:rsidR="009266BF" w:rsidRDefault="009266BF" w:rsidP="00DF59BA">
      <w:pPr>
        <w:spacing w:after="0"/>
        <w:rPr>
          <w:sz w:val="20"/>
          <w:szCs w:val="20"/>
        </w:rPr>
      </w:pPr>
    </w:p>
    <w:p w14:paraId="582D39FF" w14:textId="77777777" w:rsidR="007D4ABE" w:rsidRDefault="007D4ABE" w:rsidP="00DF59BA">
      <w:pPr>
        <w:spacing w:after="0"/>
        <w:rPr>
          <w:sz w:val="20"/>
          <w:szCs w:val="20"/>
        </w:rPr>
      </w:pPr>
    </w:p>
    <w:p w14:paraId="5A16C3FA" w14:textId="77777777" w:rsidR="007D4ABE" w:rsidRDefault="007D4ABE" w:rsidP="00DF59BA">
      <w:pPr>
        <w:spacing w:after="0"/>
        <w:rPr>
          <w:sz w:val="20"/>
          <w:szCs w:val="20"/>
        </w:rPr>
      </w:pPr>
    </w:p>
    <w:p w14:paraId="36692D94" w14:textId="77777777" w:rsidR="007D4ABE" w:rsidRPr="009266BF" w:rsidRDefault="007D4ABE" w:rsidP="00DF59BA">
      <w:pPr>
        <w:spacing w:after="0"/>
        <w:rPr>
          <w:sz w:val="20"/>
          <w:szCs w:val="20"/>
        </w:rPr>
      </w:pPr>
    </w:p>
    <w:p w14:paraId="7C0665D9" w14:textId="092E4378" w:rsidR="00AB31B5" w:rsidRPr="007D4ABE" w:rsidRDefault="00AB31B5" w:rsidP="00B15BB2">
      <w:pPr>
        <w:spacing w:after="0"/>
        <w:rPr>
          <w:sz w:val="20"/>
          <w:szCs w:val="20"/>
        </w:rPr>
      </w:pPr>
      <w:r w:rsidRPr="007D4ABE">
        <w:rPr>
          <w:sz w:val="20"/>
          <w:szCs w:val="20"/>
        </w:rPr>
        <w:t xml:space="preserve">Datum: </w:t>
      </w:r>
      <w:r w:rsidRPr="007D4ABE">
        <w:rPr>
          <w:sz w:val="20"/>
          <w:szCs w:val="20"/>
        </w:rPr>
        <w:tab/>
      </w:r>
      <w:r w:rsidR="0065743C" w:rsidRPr="007D4ABE">
        <w:rPr>
          <w:sz w:val="20"/>
          <w:szCs w:val="20"/>
        </w:rPr>
        <w:tab/>
      </w:r>
      <w:r w:rsidR="00B15BB2">
        <w:rPr>
          <w:sz w:val="20"/>
          <w:szCs w:val="20"/>
        </w:rPr>
        <w:fldChar w:fldCharType="begin"/>
      </w:r>
      <w:r w:rsidR="00B15BB2">
        <w:rPr>
          <w:sz w:val="20"/>
          <w:szCs w:val="20"/>
        </w:rPr>
        <w:instrText xml:space="preserve"> TIME \@ "d MMMM yyyy" </w:instrText>
      </w:r>
      <w:r w:rsidR="00B15BB2">
        <w:rPr>
          <w:sz w:val="20"/>
          <w:szCs w:val="20"/>
        </w:rPr>
        <w:fldChar w:fldCharType="separate"/>
      </w:r>
      <w:r w:rsidR="008B737E">
        <w:rPr>
          <w:noProof/>
          <w:sz w:val="20"/>
          <w:szCs w:val="20"/>
        </w:rPr>
        <w:t>5 maart 2024</w:t>
      </w:r>
      <w:r w:rsidR="00B15BB2">
        <w:rPr>
          <w:sz w:val="20"/>
          <w:szCs w:val="20"/>
        </w:rPr>
        <w:fldChar w:fldCharType="end"/>
      </w:r>
    </w:p>
    <w:p w14:paraId="1C7E22EE" w14:textId="7B767DB2" w:rsidR="00AB31B5" w:rsidRPr="0065743C" w:rsidRDefault="00AB31B5" w:rsidP="00B15BB2">
      <w:pPr>
        <w:spacing w:after="0"/>
        <w:rPr>
          <w:sz w:val="20"/>
          <w:szCs w:val="20"/>
        </w:rPr>
      </w:pPr>
      <w:r w:rsidRPr="0065743C">
        <w:rPr>
          <w:sz w:val="20"/>
          <w:szCs w:val="20"/>
        </w:rPr>
        <w:t>Kenmerk:</w:t>
      </w:r>
      <w:r w:rsidRPr="0065743C">
        <w:rPr>
          <w:sz w:val="20"/>
          <w:szCs w:val="20"/>
        </w:rPr>
        <w:tab/>
      </w:r>
      <w:sdt>
        <w:sdtPr>
          <w:rPr>
            <w:sz w:val="20"/>
            <w:szCs w:val="20"/>
          </w:rPr>
          <w:alias w:val="Trefwoorden"/>
          <w:tag w:val=""/>
          <w:id w:val="1552875107"/>
          <w:placeholder>
            <w:docPart w:val="F108D1E7F41244C6A0B16DBFE30A1FD0"/>
          </w:placeholder>
          <w:dataBinding w:prefixMappings="xmlns:ns0='http://purl.org/dc/elements/1.1/' xmlns:ns1='http://schemas.openxmlformats.org/package/2006/metadata/core-properties' " w:xpath="/ns1:coreProperties[1]/ns1:keywords[1]" w:storeItemID="{6C3C8BC8-F283-45AE-878A-BAB7291924A1}"/>
          <w:text/>
        </w:sdtPr>
        <w:sdtEndPr/>
        <w:sdtContent>
          <w:r w:rsidR="001463C7">
            <w:rPr>
              <w:sz w:val="20"/>
              <w:szCs w:val="20"/>
            </w:rPr>
            <w:t>KM23240296/KAM</w:t>
          </w:r>
        </w:sdtContent>
      </w:sdt>
    </w:p>
    <w:p w14:paraId="2E0EC9EC" w14:textId="2581F3D0" w:rsidR="008C795E" w:rsidRDefault="00AB31B5" w:rsidP="00312545">
      <w:pPr>
        <w:spacing w:after="0"/>
        <w:rPr>
          <w:sz w:val="20"/>
          <w:szCs w:val="20"/>
        </w:rPr>
      </w:pPr>
      <w:r w:rsidRPr="0065743C">
        <w:rPr>
          <w:sz w:val="20"/>
          <w:szCs w:val="20"/>
        </w:rPr>
        <w:t>Betreft:</w:t>
      </w:r>
      <w:r w:rsidRPr="0065743C">
        <w:rPr>
          <w:sz w:val="20"/>
          <w:szCs w:val="20"/>
        </w:rPr>
        <w:tab/>
      </w:r>
      <w:r w:rsidR="00FD0DF5">
        <w:rPr>
          <w:sz w:val="20"/>
          <w:szCs w:val="20"/>
        </w:rPr>
        <w:tab/>
      </w:r>
      <w:sdt>
        <w:sdtPr>
          <w:rPr>
            <w:sz w:val="20"/>
            <w:szCs w:val="20"/>
          </w:rPr>
          <w:alias w:val="Onderwerp"/>
          <w:tag w:val=""/>
          <w:id w:val="486833082"/>
          <w:placeholder>
            <w:docPart w:val="3F448292BE264C29892931C82A97C782"/>
          </w:placeholder>
          <w:dataBinding w:prefixMappings="xmlns:ns0='http://purl.org/dc/elements/1.1/' xmlns:ns1='http://schemas.openxmlformats.org/package/2006/metadata/core-properties' " w:xpath="/ns1:coreProperties[1]/ns0:subject[1]" w:storeItemID="{6C3C8BC8-F283-45AE-878A-BAB7291924A1}"/>
          <w:text/>
        </w:sdtPr>
        <w:sdtEndPr/>
        <w:sdtContent>
          <w:r w:rsidR="00DC2A47">
            <w:rPr>
              <w:sz w:val="20"/>
              <w:szCs w:val="20"/>
            </w:rPr>
            <w:t>Cambridge Checkpoint Examen</w:t>
          </w:r>
        </w:sdtContent>
      </w:sdt>
    </w:p>
    <w:p w14:paraId="086524D3" w14:textId="77777777" w:rsidR="00312545" w:rsidRDefault="00312545" w:rsidP="00312545">
      <w:pPr>
        <w:spacing w:after="0"/>
      </w:pPr>
    </w:p>
    <w:p w14:paraId="2B426E12" w14:textId="77777777" w:rsidR="008C795E" w:rsidRDefault="008C795E" w:rsidP="00AB31B5">
      <w:pPr>
        <w:spacing w:after="0"/>
      </w:pPr>
    </w:p>
    <w:sdt>
      <w:sdtPr>
        <w:alias w:val="Inhoud brief"/>
        <w:tag w:val="Inhoud brief"/>
        <w:id w:val="-2126374117"/>
        <w:placeholder>
          <w:docPart w:val="F15901B4A7B44E11866B4618D7EEB0BB"/>
        </w:placeholder>
      </w:sdtPr>
      <w:sdtEndPr/>
      <w:sdtContent>
        <w:p w14:paraId="2E8583F4" w14:textId="740954FB" w:rsidR="008C795E" w:rsidRPr="00645501" w:rsidRDefault="008C795E" w:rsidP="008C795E">
          <w:pPr>
            <w:spacing w:after="0"/>
          </w:pPr>
          <w:r w:rsidRPr="00645501">
            <w:t>Beste ouder(s)/verzorger(s),</w:t>
          </w:r>
          <w:r w:rsidR="00E8776B" w:rsidRPr="00645501">
            <w:t xml:space="preserve"> </w:t>
          </w:r>
        </w:p>
        <w:p w14:paraId="2A0661D8" w14:textId="1A91A4C7" w:rsidR="008C795E" w:rsidRPr="00645501" w:rsidRDefault="008C795E" w:rsidP="008C795E">
          <w:pPr>
            <w:spacing w:after="0"/>
          </w:pPr>
        </w:p>
        <w:p w14:paraId="08E7DF4F" w14:textId="3A5CFFA5" w:rsidR="000F1A95" w:rsidRPr="00645501" w:rsidRDefault="000F1A95" w:rsidP="000F1A95">
          <w:pPr>
            <w:pStyle w:val="Default"/>
            <w:rPr>
              <w:rFonts w:ascii="Arial" w:hAnsi="Arial" w:cs="Arial"/>
              <w:sz w:val="22"/>
              <w:szCs w:val="22"/>
            </w:rPr>
          </w:pPr>
          <w:r w:rsidRPr="00645501">
            <w:rPr>
              <w:rFonts w:ascii="Arial" w:hAnsi="Arial" w:cs="Arial"/>
              <w:sz w:val="22"/>
              <w:szCs w:val="22"/>
            </w:rPr>
            <w:t>Op d</w:t>
          </w:r>
          <w:r w:rsidR="00645501" w:rsidRPr="00645501">
            <w:rPr>
              <w:rFonts w:ascii="Arial" w:hAnsi="Arial" w:cs="Arial"/>
              <w:sz w:val="22"/>
              <w:szCs w:val="22"/>
            </w:rPr>
            <w:t>ins</w:t>
          </w:r>
          <w:r w:rsidRPr="00645501">
            <w:rPr>
              <w:rFonts w:ascii="Arial" w:hAnsi="Arial" w:cs="Arial"/>
              <w:sz w:val="22"/>
              <w:szCs w:val="22"/>
            </w:rPr>
            <w:t xml:space="preserve">dag </w:t>
          </w:r>
          <w:r w:rsidR="00645501" w:rsidRPr="00645501">
            <w:rPr>
              <w:rFonts w:ascii="Arial" w:hAnsi="Arial" w:cs="Arial"/>
              <w:sz w:val="22"/>
              <w:szCs w:val="22"/>
            </w:rPr>
            <w:t>2</w:t>
          </w:r>
          <w:r w:rsidRPr="00645501">
            <w:rPr>
              <w:rFonts w:ascii="Arial" w:hAnsi="Arial" w:cs="Arial"/>
              <w:sz w:val="22"/>
              <w:szCs w:val="22"/>
            </w:rPr>
            <w:t>3 april aanstaande nemen de leerlingen uit 3tva en 3tha deel aan het Cambridge checkpoint examen. Het Cambridge examen toetst vooral de lees- en schrijfvaardigheid van onze leerlingen alsmede het literair inzicht. Het examen wordt gebruikt om onze derde klas leerlingen te testen op het niveau B2 (voor 3Tv) of B1 (voor 3Th), dat is het niveau dat hoort bij het afsluiten van het </w:t>
          </w:r>
          <w:r w:rsidRPr="00645501">
            <w:rPr>
              <w:rFonts w:ascii="Arial" w:hAnsi="Arial" w:cs="Arial"/>
              <w:i/>
              <w:iCs/>
              <w:sz w:val="22"/>
              <w:szCs w:val="22"/>
            </w:rPr>
            <w:t>junior college</w:t>
          </w:r>
          <w:r w:rsidRPr="00645501">
            <w:rPr>
              <w:rFonts w:ascii="Arial" w:hAnsi="Arial" w:cs="Arial"/>
              <w:sz w:val="22"/>
              <w:szCs w:val="22"/>
            </w:rPr>
            <w:t xml:space="preserve">. </w:t>
          </w:r>
        </w:p>
        <w:p w14:paraId="426E969E" w14:textId="77777777" w:rsidR="000F1A95" w:rsidRPr="00645501" w:rsidRDefault="000F1A95" w:rsidP="000F1A95">
          <w:pPr>
            <w:pStyle w:val="Default"/>
            <w:rPr>
              <w:rFonts w:ascii="Arial" w:hAnsi="Arial" w:cs="Arial"/>
              <w:sz w:val="22"/>
              <w:szCs w:val="22"/>
            </w:rPr>
          </w:pPr>
        </w:p>
        <w:p w14:paraId="2794F8BA" w14:textId="49C22550" w:rsidR="000F1A95" w:rsidRPr="00645501" w:rsidRDefault="000F1A95" w:rsidP="000F1A95">
          <w:pPr>
            <w:pStyle w:val="Default"/>
            <w:rPr>
              <w:rFonts w:ascii="Arial" w:hAnsi="Arial" w:cs="Arial"/>
              <w:sz w:val="22"/>
              <w:szCs w:val="22"/>
            </w:rPr>
          </w:pPr>
          <w:r w:rsidRPr="00645501">
            <w:rPr>
              <w:rFonts w:ascii="Arial" w:hAnsi="Arial" w:cs="Arial"/>
              <w:sz w:val="22"/>
              <w:szCs w:val="22"/>
            </w:rPr>
            <w:t xml:space="preserve">Om toegelaten te kunnen worden tot 4Tvwo of 4Thavo moet uw zoon of dochter alle componenten van het junior college met een voldoende afronden. Voor het checkpoint examen betekent dit dat een score van </w:t>
          </w:r>
          <w:r w:rsidR="00645501" w:rsidRPr="00645501">
            <w:rPr>
              <w:rFonts w:ascii="Arial" w:hAnsi="Arial" w:cs="Arial"/>
              <w:sz w:val="22"/>
              <w:szCs w:val="22"/>
            </w:rPr>
            <w:t>35</w:t>
          </w:r>
          <w:r w:rsidRPr="00645501">
            <w:rPr>
              <w:rFonts w:ascii="Arial" w:hAnsi="Arial" w:cs="Arial"/>
              <w:sz w:val="22"/>
              <w:szCs w:val="22"/>
            </w:rPr>
            <w:t xml:space="preserve"> (op een schaal van </w:t>
          </w:r>
          <w:r w:rsidR="00645501" w:rsidRPr="00645501">
            <w:rPr>
              <w:rFonts w:ascii="Arial" w:hAnsi="Arial" w:cs="Arial"/>
              <w:sz w:val="22"/>
              <w:szCs w:val="22"/>
            </w:rPr>
            <w:t>50</w:t>
          </w:r>
          <w:r w:rsidRPr="00645501">
            <w:rPr>
              <w:rFonts w:ascii="Arial" w:hAnsi="Arial" w:cs="Arial"/>
              <w:sz w:val="22"/>
              <w:szCs w:val="22"/>
            </w:rPr>
            <w:t xml:space="preserve">) voor het </w:t>
          </w:r>
          <w:proofErr w:type="spellStart"/>
          <w:r w:rsidRPr="00645501">
            <w:rPr>
              <w:rFonts w:ascii="Arial" w:hAnsi="Arial" w:cs="Arial"/>
              <w:sz w:val="22"/>
              <w:szCs w:val="22"/>
            </w:rPr>
            <w:t>Tvwo</w:t>
          </w:r>
          <w:proofErr w:type="spellEnd"/>
          <w:r w:rsidRPr="00645501">
            <w:rPr>
              <w:rFonts w:ascii="Arial" w:hAnsi="Arial" w:cs="Arial"/>
              <w:sz w:val="22"/>
              <w:szCs w:val="22"/>
            </w:rPr>
            <w:t xml:space="preserve"> en een score van </w:t>
          </w:r>
          <w:r w:rsidR="00645501" w:rsidRPr="00645501">
            <w:rPr>
              <w:rFonts w:ascii="Arial" w:hAnsi="Arial" w:cs="Arial"/>
              <w:sz w:val="22"/>
              <w:szCs w:val="22"/>
            </w:rPr>
            <w:t>30</w:t>
          </w:r>
          <w:r w:rsidRPr="00645501">
            <w:rPr>
              <w:rFonts w:ascii="Arial" w:hAnsi="Arial" w:cs="Arial"/>
              <w:sz w:val="22"/>
              <w:szCs w:val="22"/>
            </w:rPr>
            <w:t xml:space="preserve"> (op een schaal van </w:t>
          </w:r>
          <w:r w:rsidR="00645501" w:rsidRPr="00645501">
            <w:rPr>
              <w:rFonts w:ascii="Arial" w:hAnsi="Arial" w:cs="Arial"/>
              <w:sz w:val="22"/>
              <w:szCs w:val="22"/>
            </w:rPr>
            <w:t>50</w:t>
          </w:r>
          <w:r w:rsidRPr="00645501">
            <w:rPr>
              <w:rFonts w:ascii="Arial" w:hAnsi="Arial" w:cs="Arial"/>
              <w:sz w:val="22"/>
              <w:szCs w:val="22"/>
            </w:rPr>
            <w:t xml:space="preserve">) voor het </w:t>
          </w:r>
          <w:proofErr w:type="spellStart"/>
          <w:r w:rsidRPr="00645501">
            <w:rPr>
              <w:rFonts w:ascii="Arial" w:hAnsi="Arial" w:cs="Arial"/>
              <w:sz w:val="22"/>
              <w:szCs w:val="22"/>
            </w:rPr>
            <w:t>Thavo</w:t>
          </w:r>
          <w:proofErr w:type="spellEnd"/>
          <w:r w:rsidRPr="00645501">
            <w:rPr>
              <w:rFonts w:ascii="Arial" w:hAnsi="Arial" w:cs="Arial"/>
              <w:sz w:val="22"/>
              <w:szCs w:val="22"/>
            </w:rPr>
            <w:t xml:space="preserve"> een vereiste is. </w:t>
          </w:r>
        </w:p>
        <w:p w14:paraId="1916BC6F" w14:textId="77777777" w:rsidR="000F1A95" w:rsidRPr="00645501" w:rsidRDefault="000F1A95" w:rsidP="000F1A95">
          <w:pPr>
            <w:pStyle w:val="Default"/>
            <w:rPr>
              <w:rFonts w:ascii="Arial" w:hAnsi="Arial" w:cs="Arial"/>
              <w:sz w:val="22"/>
              <w:szCs w:val="22"/>
            </w:rPr>
          </w:pPr>
        </w:p>
        <w:p w14:paraId="606B2143" w14:textId="5C1D06FC" w:rsidR="000F1A95" w:rsidRPr="00645501" w:rsidRDefault="000F1A95" w:rsidP="00645501">
          <w:pPr>
            <w:rPr>
              <w:color w:val="000000"/>
            </w:rPr>
          </w:pPr>
          <w:r w:rsidRPr="00645501">
            <w:rPr>
              <w:color w:val="000000"/>
            </w:rPr>
            <w:t>De examens worden afgenomen van 8:40 t/m 12:15 uur op onze eigen school. Na het afnemen van de examens worden deze door externe examinatoren in Cambridge nagekeken. De scores zullen op donderdag 2</w:t>
          </w:r>
          <w:r w:rsidR="00645501" w:rsidRPr="00645501">
            <w:rPr>
              <w:color w:val="000000"/>
            </w:rPr>
            <w:t>0</w:t>
          </w:r>
          <w:r w:rsidRPr="00645501">
            <w:rPr>
              <w:color w:val="000000"/>
            </w:rPr>
            <w:t xml:space="preserve"> juni bekend zijn en gedeeld en besproken worden door de lesgevende docenten.</w:t>
          </w:r>
        </w:p>
        <w:p w14:paraId="3CB501BE" w14:textId="77777777" w:rsidR="00E8776B" w:rsidRPr="00645501" w:rsidRDefault="00E8776B" w:rsidP="008C795E">
          <w:pPr>
            <w:spacing w:after="0"/>
          </w:pPr>
        </w:p>
        <w:p w14:paraId="51E45709" w14:textId="77777777" w:rsidR="008C795E" w:rsidRPr="00645501" w:rsidRDefault="008C795E" w:rsidP="008C795E">
          <w:pPr>
            <w:spacing w:after="0"/>
          </w:pPr>
          <w:r w:rsidRPr="00645501">
            <w:t>Met vriendelijke groet,</w:t>
          </w:r>
        </w:p>
        <w:p w14:paraId="4EB97797" w14:textId="77777777" w:rsidR="00313FB5" w:rsidRPr="00645501" w:rsidRDefault="00313FB5" w:rsidP="008C795E">
          <w:pPr>
            <w:spacing w:after="0"/>
          </w:pPr>
        </w:p>
        <w:p w14:paraId="3B8E34EB" w14:textId="77777777" w:rsidR="00645501" w:rsidRPr="00645501" w:rsidRDefault="00645501" w:rsidP="008C795E">
          <w:pPr>
            <w:spacing w:after="0"/>
          </w:pPr>
        </w:p>
        <w:p w14:paraId="7D6A2A12" w14:textId="5F5E80EC" w:rsidR="00645501" w:rsidRPr="00645501" w:rsidRDefault="00645501" w:rsidP="008C795E">
          <w:pPr>
            <w:spacing w:after="0"/>
          </w:pPr>
          <w:proofErr w:type="spellStart"/>
          <w:r w:rsidRPr="00645501">
            <w:t>Marija</w:t>
          </w:r>
          <w:proofErr w:type="spellEnd"/>
          <w:r w:rsidRPr="00645501">
            <w:t xml:space="preserve"> Kamminga – </w:t>
          </w:r>
          <w:proofErr w:type="spellStart"/>
          <w:r w:rsidRPr="00645501">
            <w:t>Dragutinović</w:t>
          </w:r>
          <w:proofErr w:type="spellEnd"/>
        </w:p>
        <w:p w14:paraId="4DE79177" w14:textId="3AE37843" w:rsidR="00645501" w:rsidRPr="00645501" w:rsidRDefault="00645501" w:rsidP="008C795E">
          <w:pPr>
            <w:spacing w:after="0"/>
          </w:pPr>
          <w:r w:rsidRPr="00645501">
            <w:t>Cambridge coördinator en TTO coördinator bovenbouw</w:t>
          </w:r>
        </w:p>
      </w:sdtContent>
    </w:sdt>
    <w:p w14:paraId="3FEBDD9E" w14:textId="25F0D389" w:rsidR="008C795E" w:rsidRPr="00645501" w:rsidRDefault="008C795E" w:rsidP="008C795E">
      <w:pPr>
        <w:spacing w:after="0"/>
      </w:pPr>
    </w:p>
    <w:sectPr w:rsidR="008C795E" w:rsidRPr="00645501" w:rsidSect="00C62724">
      <w:headerReference w:type="default" r:id="rId11"/>
      <w:footerReference w:type="default" r:id="rId12"/>
      <w:headerReference w:type="first" r:id="rId13"/>
      <w:footerReference w:type="first" r:id="rId14"/>
      <w:pgSz w:w="11906" w:h="16838"/>
      <w:pgMar w:top="1417" w:right="1417" w:bottom="1417" w:left="1417" w:header="283"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24188E" w14:textId="77777777" w:rsidR="00226FF9" w:rsidRDefault="00226FF9" w:rsidP="007F5A43">
      <w:pPr>
        <w:spacing w:after="0" w:line="240" w:lineRule="auto"/>
      </w:pPr>
      <w:r>
        <w:separator/>
      </w:r>
    </w:p>
  </w:endnote>
  <w:endnote w:type="continuationSeparator" w:id="0">
    <w:p w14:paraId="29746E5C" w14:textId="77777777" w:rsidR="00226FF9" w:rsidRDefault="00226FF9" w:rsidP="007F5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32F97F" w14:textId="77777777" w:rsidR="000541D4" w:rsidRPr="00CB415F" w:rsidRDefault="000541D4" w:rsidP="000541D4">
    <w:pPr>
      <w:pStyle w:val="Voettekst"/>
      <w:jc w:val="center"/>
      <w:rPr>
        <w:rFonts w:ascii="Candara" w:hAnsi="Candara"/>
        <w:color w:val="F29712"/>
        <w:sz w:val="16"/>
        <w:szCs w:val="16"/>
      </w:rPr>
    </w:pPr>
    <w:r w:rsidRPr="00CB415F">
      <w:rPr>
        <w:rFonts w:ascii="Candara" w:hAnsi="Candara"/>
        <w:color w:val="F29712"/>
        <w:sz w:val="16"/>
        <w:szCs w:val="16"/>
      </w:rPr>
      <w:t>Sportweg 9, 2024 CN Haarlem, Tel. 023 – 5258491, info@schoter.nl, www.schoter.nl</w:t>
    </w:r>
  </w:p>
  <w:p w14:paraId="5E9A42AB" w14:textId="77777777" w:rsidR="000541D4" w:rsidRDefault="000541D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4FE9CD" w14:textId="22EE2AE8" w:rsidR="00C62724" w:rsidRDefault="00313FB5" w:rsidP="00C62724">
    <w:pPr>
      <w:pStyle w:val="Voettekst"/>
      <w:ind w:left="-924"/>
      <w:jc w:val="center"/>
      <w:rPr>
        <w:rFonts w:ascii="Candara" w:hAnsi="Candara"/>
        <w:color w:val="F29712"/>
        <w:sz w:val="16"/>
        <w:szCs w:val="16"/>
      </w:rPr>
    </w:pPr>
    <w:r>
      <w:rPr>
        <w:rFonts w:ascii="Candara" w:hAnsi="Candara"/>
        <w:noProof/>
        <w:color w:val="F29712"/>
        <w:sz w:val="16"/>
        <w:szCs w:val="16"/>
        <w:lang w:eastAsia="nl-NL"/>
      </w:rPr>
      <w:drawing>
        <wp:anchor distT="0" distB="0" distL="114300" distR="114300" simplePos="0" relativeHeight="251659264" behindDoc="0" locked="0" layoutInCell="1" allowOverlap="1" wp14:anchorId="44A4B951" wp14:editId="34FE340B">
          <wp:simplePos x="0" y="0"/>
          <wp:positionH relativeFrom="column">
            <wp:posOffset>-433070</wp:posOffset>
          </wp:positionH>
          <wp:positionV relativeFrom="paragraph">
            <wp:posOffset>174625</wp:posOffset>
          </wp:positionV>
          <wp:extent cx="1858645" cy="609600"/>
          <wp:effectExtent l="0" t="0" r="8255" b="0"/>
          <wp:wrapThrough wrapText="bothSides">
            <wp:wrapPolygon edited="0">
              <wp:start x="0" y="0"/>
              <wp:lineTo x="0" y="20925"/>
              <wp:lineTo x="21475" y="20925"/>
              <wp:lineTo x="21475" y="0"/>
              <wp:lineTo x="0" y="0"/>
            </wp:wrapPolygon>
          </wp:wrapThrough>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858645" cy="609600"/>
                  </a:xfrm>
                  <a:prstGeom prst="rect">
                    <a:avLst/>
                  </a:prstGeom>
                </pic:spPr>
              </pic:pic>
            </a:graphicData>
          </a:graphic>
        </wp:anchor>
      </w:drawing>
    </w:r>
    <w:r w:rsidR="00C62724">
      <w:rPr>
        <w:rFonts w:ascii="Candara" w:hAnsi="Candara"/>
        <w:noProof/>
        <w:color w:val="F29712"/>
        <w:sz w:val="16"/>
        <w:szCs w:val="16"/>
        <w:lang w:eastAsia="nl-NL"/>
      </w:rPr>
      <w:t xml:space="preserve">                                       </w:t>
    </w:r>
  </w:p>
  <w:p w14:paraId="3DC93ECE" w14:textId="35E4BB32" w:rsidR="00C62724" w:rsidRDefault="00313FB5" w:rsidP="004C3259">
    <w:pPr>
      <w:pStyle w:val="Voettekst"/>
      <w:ind w:left="-567"/>
      <w:rPr>
        <w:rFonts w:ascii="Candara" w:hAnsi="Candara"/>
        <w:color w:val="F29712"/>
        <w:sz w:val="16"/>
        <w:szCs w:val="16"/>
      </w:rPr>
    </w:pPr>
    <w:r>
      <w:rPr>
        <w:rFonts w:ascii="Candara" w:hAnsi="Candara"/>
        <w:noProof/>
        <w:color w:val="F29712"/>
        <w:sz w:val="16"/>
        <w:szCs w:val="16"/>
        <w:lang w:eastAsia="nl-NL"/>
      </w:rPr>
      <w:drawing>
        <wp:anchor distT="0" distB="0" distL="114300" distR="114300" simplePos="0" relativeHeight="251658240" behindDoc="0" locked="0" layoutInCell="1" allowOverlap="1" wp14:anchorId="4D55B93C" wp14:editId="1429C68C">
          <wp:simplePos x="0" y="0"/>
          <wp:positionH relativeFrom="column">
            <wp:posOffset>4281805</wp:posOffset>
          </wp:positionH>
          <wp:positionV relativeFrom="paragraph">
            <wp:posOffset>97790</wp:posOffset>
          </wp:positionV>
          <wp:extent cx="1181735" cy="583565"/>
          <wp:effectExtent l="0" t="0" r="0" b="6985"/>
          <wp:wrapThrough wrapText="bothSides">
            <wp:wrapPolygon edited="0">
              <wp:start x="0" y="0"/>
              <wp:lineTo x="0" y="21153"/>
              <wp:lineTo x="21240" y="21153"/>
              <wp:lineTo x="21240" y="0"/>
              <wp:lineTo x="0" y="0"/>
            </wp:wrapPolygon>
          </wp:wrapThrough>
          <wp:docPr id="5" name="Afbeelding 5"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 illustratie&#10;&#10;Automatisch gegenereerde beschrijvi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81735" cy="583565"/>
                  </a:xfrm>
                  <a:prstGeom prst="rect">
                    <a:avLst/>
                  </a:prstGeom>
                </pic:spPr>
              </pic:pic>
            </a:graphicData>
          </a:graphic>
        </wp:anchor>
      </w:drawing>
    </w:r>
    <w:r>
      <w:rPr>
        <w:rFonts w:ascii="Candara" w:hAnsi="Candara"/>
        <w:color w:val="F29712"/>
        <w:sz w:val="16"/>
        <w:szCs w:val="16"/>
      </w:rPr>
      <w:tab/>
    </w:r>
    <w:r>
      <w:rPr>
        <w:noProof/>
      </w:rPr>
      <w:drawing>
        <wp:inline distT="0" distB="0" distL="0" distR="0" wp14:anchorId="21AD345B" wp14:editId="550F6942">
          <wp:extent cx="1390650" cy="735310"/>
          <wp:effectExtent l="0" t="0" r="0" b="8255"/>
          <wp:docPr id="7" name="Afbeelding 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29589" cy="755899"/>
                  </a:xfrm>
                  <a:prstGeom prst="rect">
                    <a:avLst/>
                  </a:prstGeom>
                  <a:noFill/>
                  <a:ln>
                    <a:noFill/>
                  </a:ln>
                </pic:spPr>
              </pic:pic>
            </a:graphicData>
          </a:graphic>
        </wp:inline>
      </w:drawing>
    </w:r>
  </w:p>
  <w:p w14:paraId="6C7B3CCD" w14:textId="77777777" w:rsidR="007F5A43" w:rsidRPr="00CB415F" w:rsidRDefault="007F5A43" w:rsidP="00C62724">
    <w:pPr>
      <w:pStyle w:val="Voettekst"/>
      <w:ind w:left="-567"/>
      <w:jc w:val="center"/>
      <w:rPr>
        <w:rFonts w:ascii="Candara" w:hAnsi="Candara"/>
        <w:color w:val="F29712"/>
        <w:sz w:val="16"/>
        <w:szCs w:val="16"/>
      </w:rPr>
    </w:pPr>
    <w:r w:rsidRPr="00CB415F">
      <w:rPr>
        <w:rFonts w:ascii="Candara" w:hAnsi="Candara"/>
        <w:color w:val="F29712"/>
        <w:sz w:val="16"/>
        <w:szCs w:val="16"/>
      </w:rPr>
      <w:t>Sportweg 9, 2024 CN Haarlem, Tel. 023 – 5258491, info@schoter.nl, www.schoter.nl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E3C8C3" w14:textId="77777777" w:rsidR="00226FF9" w:rsidRDefault="00226FF9" w:rsidP="007F5A43">
      <w:pPr>
        <w:spacing w:after="0" w:line="240" w:lineRule="auto"/>
      </w:pPr>
      <w:r>
        <w:separator/>
      </w:r>
    </w:p>
  </w:footnote>
  <w:footnote w:type="continuationSeparator" w:id="0">
    <w:p w14:paraId="105D3ECB" w14:textId="77777777" w:rsidR="00226FF9" w:rsidRDefault="00226FF9" w:rsidP="007F5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57F20D" w14:textId="77777777" w:rsidR="007F5A43" w:rsidRDefault="007F5A43" w:rsidP="007F5A43">
    <w:pPr>
      <w:pStyle w:val="Koptekst"/>
      <w:ind w:left="-85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3550CC" w14:textId="77777777" w:rsidR="007F5A43" w:rsidRPr="007F5A43" w:rsidRDefault="007F5A43" w:rsidP="00C62724">
    <w:pPr>
      <w:pStyle w:val="Koptekst"/>
      <w:ind w:left="-964"/>
    </w:pPr>
    <w:r>
      <w:rPr>
        <w:noProof/>
        <w:lang w:eastAsia="nl-NL"/>
      </w:rPr>
      <w:drawing>
        <wp:inline distT="0" distB="0" distL="0" distR="0" wp14:anchorId="2FB2A7C8" wp14:editId="73DB7699">
          <wp:extent cx="1724025" cy="981075"/>
          <wp:effectExtent l="0" t="0" r="9525" b="9525"/>
          <wp:docPr id="3" name="Afbeelding 3" descr="logo"/>
          <wp:cNvGraphicFramePr/>
          <a:graphic xmlns:a="http://schemas.openxmlformats.org/drawingml/2006/main">
            <a:graphicData uri="http://schemas.openxmlformats.org/drawingml/2006/picture">
              <pic:pic xmlns:pic="http://schemas.openxmlformats.org/drawingml/2006/picture">
                <pic:nvPicPr>
                  <pic:cNvPr id="1" name="Afbeelding 1" descr="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981075"/>
                  </a:xfrm>
                  <a:prstGeom prst="rect">
                    <a:avLst/>
                  </a:prstGeom>
                  <a:noFill/>
                  <a:ln>
                    <a:noFill/>
                  </a:ln>
                </pic:spPr>
              </pic:pic>
            </a:graphicData>
          </a:graphic>
        </wp:inline>
      </w:drawing>
    </w:r>
    <w:r w:rsidR="00C62724">
      <w:t xml:space="preserve">  </w:t>
    </w:r>
    <w:r w:rsidR="00C62724">
      <w:tab/>
    </w:r>
    <w:r w:rsidR="00C62724">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82BBF"/>
    <w:multiLevelType w:val="hybridMultilevel"/>
    <w:tmpl w:val="2AE2AA22"/>
    <w:lvl w:ilvl="0" w:tplc="84F63C0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6797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ocumentProtection w:edit="forms"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A72"/>
    <w:rsid w:val="000100C5"/>
    <w:rsid w:val="00033772"/>
    <w:rsid w:val="000342E6"/>
    <w:rsid w:val="000355A6"/>
    <w:rsid w:val="000541D4"/>
    <w:rsid w:val="000F1A95"/>
    <w:rsid w:val="000F60F7"/>
    <w:rsid w:val="001463C7"/>
    <w:rsid w:val="00156547"/>
    <w:rsid w:val="001B114E"/>
    <w:rsid w:val="00226FF9"/>
    <w:rsid w:val="003076E7"/>
    <w:rsid w:val="00312545"/>
    <w:rsid w:val="00313FB5"/>
    <w:rsid w:val="003533E6"/>
    <w:rsid w:val="00365005"/>
    <w:rsid w:val="003B5A2D"/>
    <w:rsid w:val="003E355E"/>
    <w:rsid w:val="00451377"/>
    <w:rsid w:val="004A75CA"/>
    <w:rsid w:val="004C3259"/>
    <w:rsid w:val="005052B3"/>
    <w:rsid w:val="00533541"/>
    <w:rsid w:val="00561BE0"/>
    <w:rsid w:val="005A6899"/>
    <w:rsid w:val="00626A0F"/>
    <w:rsid w:val="00645501"/>
    <w:rsid w:val="00650B9E"/>
    <w:rsid w:val="0065743C"/>
    <w:rsid w:val="006E5C61"/>
    <w:rsid w:val="0075798E"/>
    <w:rsid w:val="007916ED"/>
    <w:rsid w:val="007D4ABE"/>
    <w:rsid w:val="007F5A43"/>
    <w:rsid w:val="00844D58"/>
    <w:rsid w:val="008738CD"/>
    <w:rsid w:val="008B737E"/>
    <w:rsid w:val="008C4D07"/>
    <w:rsid w:val="008C795E"/>
    <w:rsid w:val="009266BF"/>
    <w:rsid w:val="00930859"/>
    <w:rsid w:val="00957D00"/>
    <w:rsid w:val="00971074"/>
    <w:rsid w:val="0099439C"/>
    <w:rsid w:val="009C6E10"/>
    <w:rsid w:val="00A2523D"/>
    <w:rsid w:val="00AB31B5"/>
    <w:rsid w:val="00AD7F5E"/>
    <w:rsid w:val="00B02A72"/>
    <w:rsid w:val="00B14DDF"/>
    <w:rsid w:val="00B15BB2"/>
    <w:rsid w:val="00B605E4"/>
    <w:rsid w:val="00B75EE3"/>
    <w:rsid w:val="00BE19C1"/>
    <w:rsid w:val="00C62724"/>
    <w:rsid w:val="00CB1A9E"/>
    <w:rsid w:val="00CB415F"/>
    <w:rsid w:val="00D510F1"/>
    <w:rsid w:val="00D823FD"/>
    <w:rsid w:val="00DB0D19"/>
    <w:rsid w:val="00DC2A47"/>
    <w:rsid w:val="00DF480B"/>
    <w:rsid w:val="00DF59BA"/>
    <w:rsid w:val="00E8776B"/>
    <w:rsid w:val="00EC6D94"/>
    <w:rsid w:val="00F80AB0"/>
    <w:rsid w:val="00FD0DF5"/>
    <w:rsid w:val="00FD50EA"/>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5C435"/>
  <w15:chartTrackingRefBased/>
  <w15:docId w15:val="{DD6EEDFF-0877-4203-8CD5-9812CAEC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2"/>
        <w:szCs w:val="22"/>
        <w:lang w:val="nl-NL"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F5A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F5A43"/>
  </w:style>
  <w:style w:type="paragraph" w:styleId="Voettekst">
    <w:name w:val="footer"/>
    <w:basedOn w:val="Standaard"/>
    <w:link w:val="VoettekstChar"/>
    <w:uiPriority w:val="99"/>
    <w:unhideWhenUsed/>
    <w:rsid w:val="007F5A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F5A43"/>
  </w:style>
  <w:style w:type="character" w:styleId="Hyperlink">
    <w:name w:val="Hyperlink"/>
    <w:basedOn w:val="Standaardalinea-lettertype"/>
    <w:uiPriority w:val="99"/>
    <w:unhideWhenUsed/>
    <w:rsid w:val="007F5A43"/>
    <w:rPr>
      <w:color w:val="0563C1" w:themeColor="hyperlink"/>
      <w:u w:val="single"/>
    </w:rPr>
  </w:style>
  <w:style w:type="paragraph" w:styleId="Ballontekst">
    <w:name w:val="Balloon Text"/>
    <w:basedOn w:val="Standaard"/>
    <w:link w:val="BallontekstChar"/>
    <w:uiPriority w:val="99"/>
    <w:semiHidden/>
    <w:unhideWhenUsed/>
    <w:rsid w:val="003076E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076E7"/>
    <w:rPr>
      <w:rFonts w:ascii="Segoe UI" w:hAnsi="Segoe UI" w:cs="Segoe UI"/>
      <w:sz w:val="18"/>
      <w:szCs w:val="18"/>
    </w:rPr>
  </w:style>
  <w:style w:type="character" w:styleId="Tekstvantijdelijkeaanduiding">
    <w:name w:val="Placeholder Text"/>
    <w:basedOn w:val="Standaardalinea-lettertype"/>
    <w:uiPriority w:val="99"/>
    <w:semiHidden/>
    <w:rsid w:val="00DB0D19"/>
    <w:rPr>
      <w:color w:val="808080"/>
    </w:rPr>
  </w:style>
  <w:style w:type="paragraph" w:styleId="Geenafstand">
    <w:name w:val="No Spacing"/>
    <w:uiPriority w:val="1"/>
    <w:qFormat/>
    <w:rsid w:val="003E355E"/>
    <w:pPr>
      <w:spacing w:after="0" w:line="240" w:lineRule="auto"/>
    </w:pPr>
    <w:rPr>
      <w:rFonts w:eastAsia="Calibri"/>
    </w:rPr>
  </w:style>
  <w:style w:type="paragraph" w:customStyle="1" w:styleId="Default">
    <w:name w:val="Default"/>
    <w:rsid w:val="000F1A95"/>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dunamareog.sharepoint.com/sites/017/Vademecum/Documenten/Communicatie/Aangepaste%20Office-sjablonen/2021%20briefpapier%20Schoter%20TT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B507DB6785D48E982F28C0F2A58D7F7"/>
        <w:category>
          <w:name w:val="Algemeen"/>
          <w:gallery w:val="placeholder"/>
        </w:category>
        <w:types>
          <w:type w:val="bbPlcHdr"/>
        </w:types>
        <w:behaviors>
          <w:behavior w:val="content"/>
        </w:behaviors>
        <w:guid w:val="{EF6A5530-8956-4F55-9931-05A26BC3B2E6}"/>
      </w:docPartPr>
      <w:docPartBody>
        <w:p w:rsidR="00550C0B" w:rsidRDefault="00550C0B">
          <w:pPr>
            <w:pStyle w:val="5B507DB6785D48E982F28C0F2A58D7F7"/>
          </w:pPr>
          <w:r w:rsidRPr="00DF480B">
            <w:rPr>
              <w:rStyle w:val="Tekstvantijdelijkeaanduiding"/>
            </w:rPr>
            <w:t>Klik hier als u tekst wilt invoeren.</w:t>
          </w:r>
        </w:p>
      </w:docPartBody>
    </w:docPart>
    <w:docPart>
      <w:docPartPr>
        <w:name w:val="F108D1E7F41244C6A0B16DBFE30A1FD0"/>
        <w:category>
          <w:name w:val="Algemeen"/>
          <w:gallery w:val="placeholder"/>
        </w:category>
        <w:types>
          <w:type w:val="bbPlcHdr"/>
        </w:types>
        <w:behaviors>
          <w:behavior w:val="content"/>
        </w:behaviors>
        <w:guid w:val="{0C059987-34B3-407E-B7FF-75B9E027609D}"/>
      </w:docPartPr>
      <w:docPartBody>
        <w:p w:rsidR="00550C0B" w:rsidRDefault="00550C0B">
          <w:pPr>
            <w:pStyle w:val="F108D1E7F41244C6A0B16DBFE30A1FD0"/>
          </w:pPr>
          <w:r w:rsidRPr="00A734EE">
            <w:rPr>
              <w:rStyle w:val="Tekstvantijdelijkeaanduiding"/>
            </w:rPr>
            <w:t>[Trefwoorden]</w:t>
          </w:r>
        </w:p>
      </w:docPartBody>
    </w:docPart>
    <w:docPart>
      <w:docPartPr>
        <w:name w:val="3F448292BE264C29892931C82A97C782"/>
        <w:category>
          <w:name w:val="Algemeen"/>
          <w:gallery w:val="placeholder"/>
        </w:category>
        <w:types>
          <w:type w:val="bbPlcHdr"/>
        </w:types>
        <w:behaviors>
          <w:behavior w:val="content"/>
        </w:behaviors>
        <w:guid w:val="{014A24AC-C467-4682-81FE-35D2151466BC}"/>
      </w:docPartPr>
      <w:docPartBody>
        <w:p w:rsidR="00550C0B" w:rsidRDefault="00550C0B">
          <w:pPr>
            <w:pStyle w:val="3F448292BE264C29892931C82A97C782"/>
          </w:pPr>
          <w:r w:rsidRPr="00A734EE">
            <w:rPr>
              <w:rStyle w:val="Tekstvantijdelijkeaanduiding"/>
            </w:rPr>
            <w:t>[Onderwerp]</w:t>
          </w:r>
        </w:p>
      </w:docPartBody>
    </w:docPart>
    <w:docPart>
      <w:docPartPr>
        <w:name w:val="F15901B4A7B44E11866B4618D7EEB0BB"/>
        <w:category>
          <w:name w:val="Algemeen"/>
          <w:gallery w:val="placeholder"/>
        </w:category>
        <w:types>
          <w:type w:val="bbPlcHdr"/>
        </w:types>
        <w:behaviors>
          <w:behavior w:val="content"/>
        </w:behaviors>
        <w:guid w:val="{94E08A31-31EC-44E4-8A35-964579A8B0B4}"/>
      </w:docPartPr>
      <w:docPartBody>
        <w:p w:rsidR="00550C0B" w:rsidRDefault="00550C0B">
          <w:pPr>
            <w:pStyle w:val="F15901B4A7B44E11866B4618D7EEB0BB"/>
          </w:pPr>
          <w:r w:rsidRPr="0006472F">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C0B"/>
    <w:rsid w:val="00550C0B"/>
    <w:rsid w:val="00B97ABD"/>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5B507DB6785D48E982F28C0F2A58D7F7">
    <w:name w:val="5B507DB6785D48E982F28C0F2A58D7F7"/>
  </w:style>
  <w:style w:type="paragraph" w:customStyle="1" w:styleId="F108D1E7F41244C6A0B16DBFE30A1FD0">
    <w:name w:val="F108D1E7F41244C6A0B16DBFE30A1FD0"/>
  </w:style>
  <w:style w:type="paragraph" w:customStyle="1" w:styleId="3F448292BE264C29892931C82A97C782">
    <w:name w:val="3F448292BE264C29892931C82A97C782"/>
  </w:style>
  <w:style w:type="paragraph" w:customStyle="1" w:styleId="F15901B4A7B44E11866B4618D7EEB0BB">
    <w:name w:val="F15901B4A7B44E11866B4618D7EEB0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d842b40-71c2-4f43-9b6e-41eeca808938" xsi:nil="true"/>
    <SharedWithUsers xmlns="b30637ce-0f76-4f76-bc12-9bd75bf125b0">
      <UserInfo>
        <DisplayName>Gelderen, E. van</DisplayName>
        <AccountId>20</AccountId>
        <AccountType/>
      </UserInfo>
    </SharedWithUsers>
    <lcf76f155ced4ddcb4097134ff3c332f xmlns="9eea8315-3388-4120-bac9-0492b5c9491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EC38A37253234EA2E6D30F88147BFB" ma:contentTypeVersion="" ma:contentTypeDescription="Een nieuw document maken." ma:contentTypeScope="" ma:versionID="40dbbd7c886b2767dd17683236544fd5">
  <xsd:schema xmlns:xsd="http://www.w3.org/2001/XMLSchema" xmlns:xs="http://www.w3.org/2001/XMLSchema" xmlns:p="http://schemas.microsoft.com/office/2006/metadata/properties" xmlns:ns2="9eea8315-3388-4120-bac9-0492b5c94915" xmlns:ns3="b30637ce-0f76-4f76-bc12-9bd75bf125b0" xmlns:ns4="dd842b40-71c2-4f43-9b6e-41eeca808938" targetNamespace="http://schemas.microsoft.com/office/2006/metadata/properties" ma:root="true" ma:fieldsID="d65ba8b3b79045958f3d525382d77111" ns2:_="" ns3:_="" ns4:_="">
    <xsd:import namespace="9eea8315-3388-4120-bac9-0492b5c94915"/>
    <xsd:import namespace="b30637ce-0f76-4f76-bc12-9bd75bf125b0"/>
    <xsd:import namespace="dd842b40-71c2-4f43-9b6e-41eeca8089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a8315-3388-4120-bac9-0492b5c9491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c20f6019-97cc-4427-8ef6-88c7a5e07849"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0637ce-0f76-4f76-bc12-9bd75bf125b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842b40-71c2-4f43-9b6e-41eeca80893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dbbf79f-9f11-403b-a0f3-ed2f813df7b3}" ma:internalName="TaxCatchAll" ma:showField="CatchAllData" ma:web="3d569bc2-35ec-43cd-b8c9-6d6de34cf0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75245-6DB0-4DB1-80B4-4DAC4491913A}">
  <ds:schemaRefs>
    <ds:schemaRef ds:uri="http://schemas.microsoft.com/office/2006/metadata/properties"/>
    <ds:schemaRef ds:uri="http://schemas.microsoft.com/office/infopath/2007/PartnerControls"/>
    <ds:schemaRef ds:uri="e9f90b7b-5939-4ebd-a9fd-0fb2b7bdaadc"/>
    <ds:schemaRef ds:uri="355e0d9a-952b-4df2-9d53-ef26eb43a64a"/>
    <ds:schemaRef ds:uri="dd842b40-71c2-4f43-9b6e-41eeca808938"/>
  </ds:schemaRefs>
</ds:datastoreItem>
</file>

<file path=customXml/itemProps2.xml><?xml version="1.0" encoding="utf-8"?>
<ds:datastoreItem xmlns:ds="http://schemas.openxmlformats.org/officeDocument/2006/customXml" ds:itemID="{18917FBD-837D-4692-B616-20B27E4B2454}">
  <ds:schemaRefs>
    <ds:schemaRef ds:uri="http://schemas.microsoft.com/sharepoint/v3/contenttype/forms"/>
  </ds:schemaRefs>
</ds:datastoreItem>
</file>

<file path=customXml/itemProps3.xml><?xml version="1.0" encoding="utf-8"?>
<ds:datastoreItem xmlns:ds="http://schemas.openxmlformats.org/officeDocument/2006/customXml" ds:itemID="{EF875785-98F9-4C7A-B56B-B7B9BAEBF02A}"/>
</file>

<file path=customXml/itemProps4.xml><?xml version="1.0" encoding="utf-8"?>
<ds:datastoreItem xmlns:ds="http://schemas.openxmlformats.org/officeDocument/2006/customXml" ds:itemID="{6A6831ED-EABA-4E71-AC34-E6487F021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2021%20briefpapier%20Schoter%20TTO</Template>
  <TotalTime>1</TotalTime>
  <Pages>1</Pages>
  <Words>209</Words>
  <Characters>1103</Characters>
  <Application>Microsoft Office Word</Application>
  <DocSecurity>0</DocSecurity>
  <Lines>40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Cambridge Checkpoint Examen</dc:subject>
  <dc:creator>Kieft - van den Berg, G.</dc:creator>
  <cp:keywords>KM23240296/KAM</cp:keywords>
  <dc:description/>
  <cp:lastModifiedBy>Sotgiu, J.</cp:lastModifiedBy>
  <cp:revision>2</cp:revision>
  <cp:lastPrinted>2016-10-10T14:34:00Z</cp:lastPrinted>
  <dcterms:created xsi:type="dcterms:W3CDTF">2024-03-05T08:53:00Z</dcterms:created>
  <dcterms:modified xsi:type="dcterms:W3CDTF">2024-03-05T08:53:00Z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0x01010076EC38A37253234EA2E6D30F88147BFB</vt:lpwstr>
  </property>
</Properties>
</file>