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F1D34C" w14:textId="77777777" w:rsidR="0032349F" w:rsidRDefault="0032349F" w:rsidP="00AB31B5">
      <w:pPr>
        <w:spacing w:after="0"/>
      </w:pPr>
    </w:p>
    <w:p w14:paraId="2D43E31A" w14:textId="77777777" w:rsidR="00FD50EA" w:rsidRDefault="00FD50EA" w:rsidP="00AB31B5">
      <w:pPr>
        <w:spacing w:after="0"/>
      </w:pPr>
    </w:p>
    <w:p w14:paraId="206C23C8" w14:textId="77777777" w:rsidR="00AB31B5" w:rsidRDefault="00AB31B5" w:rsidP="00AB31B5">
      <w:pPr>
        <w:spacing w:after="0"/>
      </w:pPr>
    </w:p>
    <w:p w14:paraId="6FA56022" w14:textId="77777777" w:rsidR="009266BF" w:rsidRDefault="009266BF" w:rsidP="00DF59BA">
      <w:pPr>
        <w:spacing w:after="0"/>
        <w:rPr>
          <w:sz w:val="20"/>
          <w:szCs w:val="20"/>
        </w:rPr>
      </w:pPr>
    </w:p>
    <w:sdt>
      <w:sdtPr>
        <w:alias w:val="Adresblok"/>
        <w:tag w:val="NAW"/>
        <w:id w:val="1337269825"/>
        <w:lock w:val="sdtLocked"/>
        <w:placeholder>
          <w:docPart w:val="001961EA713A431C936E540B16FD003B"/>
        </w:placeholder>
      </w:sdtPr>
      <w:sdtEndPr/>
      <w:sdtContent>
        <w:p w14:paraId="3665E633" w14:textId="7DCF49F7" w:rsidR="009266BF" w:rsidRPr="00DF480B" w:rsidRDefault="00AD62A6" w:rsidP="00DF59BA">
          <w:pPr>
            <w:spacing w:after="0"/>
          </w:pPr>
          <w:r>
            <w:t>Aan de leerling, ouder(s)/verzorger(s)</w:t>
          </w:r>
        </w:p>
      </w:sdtContent>
    </w:sdt>
    <w:p w14:paraId="7E3CF117" w14:textId="77777777" w:rsidR="009266BF" w:rsidRDefault="009266BF" w:rsidP="00DF59BA">
      <w:pPr>
        <w:spacing w:after="0"/>
        <w:rPr>
          <w:sz w:val="20"/>
          <w:szCs w:val="20"/>
        </w:rPr>
      </w:pPr>
    </w:p>
    <w:p w14:paraId="02F9F2E6" w14:textId="77777777" w:rsidR="009266BF" w:rsidRDefault="009266BF" w:rsidP="00DF59BA">
      <w:pPr>
        <w:spacing w:after="0"/>
        <w:rPr>
          <w:sz w:val="20"/>
          <w:szCs w:val="20"/>
        </w:rPr>
      </w:pPr>
    </w:p>
    <w:p w14:paraId="49E818A0" w14:textId="77777777" w:rsidR="007D4ABE" w:rsidRDefault="007D4ABE" w:rsidP="00DF59BA">
      <w:pPr>
        <w:spacing w:after="0"/>
        <w:rPr>
          <w:sz w:val="20"/>
          <w:szCs w:val="20"/>
        </w:rPr>
      </w:pPr>
    </w:p>
    <w:p w14:paraId="68059F5F" w14:textId="77777777" w:rsidR="007D4ABE" w:rsidRDefault="007D4ABE" w:rsidP="00DF59BA">
      <w:pPr>
        <w:spacing w:after="0"/>
        <w:rPr>
          <w:sz w:val="20"/>
          <w:szCs w:val="20"/>
        </w:rPr>
      </w:pPr>
    </w:p>
    <w:p w14:paraId="3ABFE9E9" w14:textId="77777777" w:rsidR="007D4ABE" w:rsidRPr="009266BF" w:rsidRDefault="007D4ABE" w:rsidP="00DF59BA">
      <w:pPr>
        <w:spacing w:after="0"/>
        <w:rPr>
          <w:sz w:val="20"/>
          <w:szCs w:val="20"/>
        </w:rPr>
      </w:pPr>
    </w:p>
    <w:p w14:paraId="6F7D66C9" w14:textId="7DB62691" w:rsidR="00AB31B5" w:rsidRPr="007D4ABE" w:rsidRDefault="00AB31B5" w:rsidP="00B15BB2">
      <w:pPr>
        <w:spacing w:after="0"/>
        <w:rPr>
          <w:sz w:val="20"/>
          <w:szCs w:val="20"/>
        </w:rPr>
      </w:pPr>
      <w:r w:rsidRPr="007D4ABE">
        <w:rPr>
          <w:sz w:val="20"/>
          <w:szCs w:val="20"/>
        </w:rPr>
        <w:t xml:space="preserve">Datum: </w:t>
      </w:r>
      <w:r w:rsidRPr="007D4ABE">
        <w:rPr>
          <w:sz w:val="20"/>
          <w:szCs w:val="20"/>
        </w:rPr>
        <w:tab/>
      </w:r>
      <w:r w:rsidR="0065743C" w:rsidRPr="007D4ABE">
        <w:rPr>
          <w:sz w:val="20"/>
          <w:szCs w:val="20"/>
        </w:rPr>
        <w:tab/>
      </w:r>
      <w:r w:rsidR="00B15BB2">
        <w:rPr>
          <w:sz w:val="20"/>
          <w:szCs w:val="20"/>
        </w:rPr>
        <w:fldChar w:fldCharType="begin"/>
      </w:r>
      <w:r w:rsidR="00B15BB2">
        <w:rPr>
          <w:sz w:val="20"/>
          <w:szCs w:val="20"/>
        </w:rPr>
        <w:instrText xml:space="preserve"> TIME \@ "d MMMM yyyy" </w:instrText>
      </w:r>
      <w:r w:rsidR="00B15BB2">
        <w:rPr>
          <w:sz w:val="20"/>
          <w:szCs w:val="20"/>
        </w:rPr>
        <w:fldChar w:fldCharType="separate"/>
      </w:r>
      <w:r w:rsidR="0033657F">
        <w:rPr>
          <w:noProof/>
          <w:sz w:val="20"/>
          <w:szCs w:val="20"/>
        </w:rPr>
        <w:t>5 maart 2024</w:t>
      </w:r>
      <w:r w:rsidR="00B15BB2">
        <w:rPr>
          <w:sz w:val="20"/>
          <w:szCs w:val="20"/>
        </w:rPr>
        <w:fldChar w:fldCharType="end"/>
      </w:r>
    </w:p>
    <w:p w14:paraId="38DD1060" w14:textId="2471ED71" w:rsidR="00AB31B5" w:rsidRPr="0065743C" w:rsidRDefault="00AB31B5" w:rsidP="00B15BB2">
      <w:pPr>
        <w:spacing w:after="0"/>
        <w:rPr>
          <w:sz w:val="20"/>
          <w:szCs w:val="20"/>
        </w:rPr>
      </w:pPr>
      <w:r w:rsidRPr="0065743C">
        <w:rPr>
          <w:sz w:val="20"/>
          <w:szCs w:val="20"/>
        </w:rPr>
        <w:t>Kenmerk:</w:t>
      </w:r>
      <w:r w:rsidRPr="0065743C">
        <w:rPr>
          <w:sz w:val="20"/>
          <w:szCs w:val="20"/>
        </w:rPr>
        <w:tab/>
      </w:r>
      <w:sdt>
        <w:sdtPr>
          <w:rPr>
            <w:sz w:val="20"/>
            <w:szCs w:val="20"/>
          </w:rPr>
          <w:alias w:val="Trefwoorden"/>
          <w:tag w:val=""/>
          <w:id w:val="1552875107"/>
          <w:placeholder>
            <w:docPart w:val="22440A5733394A3E93BB918450BDC8CD"/>
          </w:placeholder>
          <w:dataBinding w:prefixMappings="xmlns:ns0='http://purl.org/dc/elements/1.1/' xmlns:ns1='http://schemas.openxmlformats.org/package/2006/metadata/core-properties' " w:xpath="/ns1:coreProperties[1]/ns1:keywords[1]" w:storeItemID="{6C3C8BC8-F283-45AE-878A-BAB7291924A1}"/>
          <w:text/>
        </w:sdtPr>
        <w:sdtEndPr/>
        <w:sdtContent>
          <w:r w:rsidR="00AD62A6">
            <w:t>KM23240297/KAM</w:t>
          </w:r>
        </w:sdtContent>
      </w:sdt>
    </w:p>
    <w:p w14:paraId="13CA0752" w14:textId="4C72E357" w:rsidR="008C795E" w:rsidRDefault="00AB31B5" w:rsidP="00312545">
      <w:pPr>
        <w:spacing w:after="0"/>
        <w:rPr>
          <w:sz w:val="20"/>
          <w:szCs w:val="20"/>
        </w:rPr>
      </w:pPr>
      <w:r w:rsidRPr="0065743C">
        <w:rPr>
          <w:sz w:val="20"/>
          <w:szCs w:val="20"/>
        </w:rPr>
        <w:t>Betreft:</w:t>
      </w:r>
      <w:r w:rsidRPr="0065743C">
        <w:rPr>
          <w:sz w:val="20"/>
          <w:szCs w:val="20"/>
        </w:rPr>
        <w:tab/>
      </w:r>
      <w:r w:rsidR="00FD0DF5">
        <w:rPr>
          <w:sz w:val="20"/>
          <w:szCs w:val="20"/>
        </w:rPr>
        <w:tab/>
      </w:r>
      <w:sdt>
        <w:sdtPr>
          <w:rPr>
            <w:sz w:val="20"/>
            <w:szCs w:val="20"/>
          </w:rPr>
          <w:alias w:val="Onderwerp"/>
          <w:tag w:val=""/>
          <w:id w:val="486833082"/>
          <w:placeholder>
            <w:docPart w:val="9B09B0FC6A364ED1A3A330C72A8013A7"/>
          </w:placeholder>
          <w:dataBinding w:prefixMappings="xmlns:ns0='http://purl.org/dc/elements/1.1/' xmlns:ns1='http://schemas.openxmlformats.org/package/2006/metadata/core-properties' " w:xpath="/ns1:coreProperties[1]/ns0:subject[1]" w:storeItemID="{6C3C8BC8-F283-45AE-878A-BAB7291924A1}"/>
          <w:text/>
        </w:sdtPr>
        <w:sdtEndPr/>
        <w:sdtContent>
          <w:r w:rsidR="00973BE8">
            <w:t xml:space="preserve">Cambridge </w:t>
          </w:r>
          <w:r w:rsidR="00097568">
            <w:t>FC</w:t>
          </w:r>
          <w:r w:rsidR="00973BE8">
            <w:t xml:space="preserve">E examen </w:t>
          </w:r>
          <w:r w:rsidR="0032349F">
            <w:t>zaterdag 16</w:t>
          </w:r>
          <w:r w:rsidR="00973BE8">
            <w:t xml:space="preserve"> maart</w:t>
          </w:r>
        </w:sdtContent>
      </w:sdt>
    </w:p>
    <w:p w14:paraId="4887A377" w14:textId="77777777" w:rsidR="00312545" w:rsidRDefault="00312545" w:rsidP="00312545">
      <w:pPr>
        <w:spacing w:after="0"/>
      </w:pPr>
    </w:p>
    <w:p w14:paraId="1696DB6F" w14:textId="77777777" w:rsidR="008C795E" w:rsidRDefault="008C795E" w:rsidP="00AB31B5">
      <w:pPr>
        <w:spacing w:after="0"/>
      </w:pPr>
    </w:p>
    <w:sdt>
      <w:sdtPr>
        <w:alias w:val="Inhoud brief"/>
        <w:tag w:val="Inhoud brief"/>
        <w:id w:val="-2126374117"/>
        <w:placeholder>
          <w:docPart w:val="AF09F2C0C7DA48A68EB7454723B77A9F"/>
        </w:placeholder>
      </w:sdtPr>
      <w:sdtEndPr/>
      <w:sdtContent>
        <w:p w14:paraId="346CE494" w14:textId="77777777" w:rsidR="008C795E" w:rsidRDefault="008C795E" w:rsidP="008C795E">
          <w:pPr>
            <w:spacing w:after="0"/>
          </w:pPr>
          <w:r>
            <w:t>Beste ouder(s)/verzorger(s),</w:t>
          </w:r>
        </w:p>
        <w:p w14:paraId="5089BE88" w14:textId="248DDDD1" w:rsidR="008C795E" w:rsidRDefault="008C795E" w:rsidP="008C795E">
          <w:pPr>
            <w:spacing w:after="0"/>
          </w:pPr>
        </w:p>
        <w:p w14:paraId="71836806" w14:textId="560EE3B6" w:rsidR="00973BE8" w:rsidRDefault="00097568" w:rsidP="008C795E">
          <w:pPr>
            <w:spacing w:after="0"/>
          </w:pPr>
          <w:r>
            <w:t>Op zaterdag</w:t>
          </w:r>
          <w:r w:rsidR="00973BE8">
            <w:t xml:space="preserve"> 1</w:t>
          </w:r>
          <w:r w:rsidR="0032349F">
            <w:t>6</w:t>
          </w:r>
          <w:r w:rsidR="00973BE8">
            <w:t xml:space="preserve"> maart </w:t>
          </w:r>
          <w:r w:rsidR="00C51B22">
            <w:t>legt</w:t>
          </w:r>
          <w:r w:rsidR="00973BE8">
            <w:t xml:space="preserve"> uw </w:t>
          </w:r>
          <w:r w:rsidR="00C51B22">
            <w:t xml:space="preserve">kind </w:t>
          </w:r>
          <w:r w:rsidR="00973BE8">
            <w:t xml:space="preserve">het Cambridge </w:t>
          </w:r>
          <w:r>
            <w:t>FCE</w:t>
          </w:r>
          <w:r w:rsidR="00973BE8">
            <w:t xml:space="preserve"> examen af. Omdat het examen in Diemen is</w:t>
          </w:r>
          <w:r w:rsidR="00C51B22">
            <w:t>,</w:t>
          </w:r>
          <w:r w:rsidR="00973BE8">
            <w:t xml:space="preserve"> </w:t>
          </w:r>
          <w:r w:rsidR="00C51B22">
            <w:t>reizen</w:t>
          </w:r>
          <w:r w:rsidR="00973BE8">
            <w:t xml:space="preserve"> </w:t>
          </w:r>
          <w:r>
            <w:t>twee</w:t>
          </w:r>
          <w:r w:rsidR="00973BE8">
            <w:t xml:space="preserve"> docenten met de leerlingen vanaf Haarlem Centraal naar Diemen en </w:t>
          </w:r>
          <w:r w:rsidR="00C51B22">
            <w:t xml:space="preserve">begeleiden </w:t>
          </w:r>
          <w:r w:rsidR="00973BE8">
            <w:t xml:space="preserve">ze </w:t>
          </w:r>
          <w:r>
            <w:t xml:space="preserve">hen </w:t>
          </w:r>
          <w:r w:rsidR="00973BE8">
            <w:t xml:space="preserve">ook weer terug naar Haarlem Centraal. </w:t>
          </w:r>
        </w:p>
        <w:p w14:paraId="7AEDD6A6" w14:textId="115096DE" w:rsidR="00973BE8" w:rsidRDefault="00973BE8" w:rsidP="008C795E">
          <w:pPr>
            <w:spacing w:after="0"/>
          </w:pPr>
        </w:p>
        <w:p w14:paraId="5BB8802A" w14:textId="1B40F705" w:rsidR="00973BE8" w:rsidRDefault="00973BE8" w:rsidP="008C795E">
          <w:pPr>
            <w:spacing w:after="0"/>
          </w:pPr>
          <w:r>
            <w:t>Elke kandidaat ontvangt deze</w:t>
          </w:r>
          <w:r w:rsidR="0032349F">
            <w:t xml:space="preserve"> of volgende</w:t>
          </w:r>
          <w:r>
            <w:t xml:space="preserve"> week het Statement of Entry van de docent. Hierop staan de verschillende examens, </w:t>
          </w:r>
          <w:r w:rsidR="00C51B22">
            <w:t xml:space="preserve">de </w:t>
          </w:r>
          <w:r>
            <w:t>examentijden en</w:t>
          </w:r>
          <w:r w:rsidR="00C51B22">
            <w:t xml:space="preserve"> de</w:t>
          </w:r>
          <w:r>
            <w:t xml:space="preserve"> inloggegevens</w:t>
          </w:r>
          <w:r w:rsidR="00C51B22">
            <w:t xml:space="preserve"> die nodig zijn om (na </w:t>
          </w:r>
          <w:r w:rsidR="00097568">
            <w:t>6</w:t>
          </w:r>
          <w:r w:rsidR="00C51B22">
            <w:t xml:space="preserve"> </w:t>
          </w:r>
          <w:r w:rsidR="00097568">
            <w:t>april</w:t>
          </w:r>
          <w:r w:rsidR="00C51B22">
            <w:t>) de</w:t>
          </w:r>
          <w:r>
            <w:t xml:space="preserve"> resultaten te kunnen inzien. Het Statement of Entry moet dus goed bewaard </w:t>
          </w:r>
          <w:r w:rsidR="00C51B22">
            <w:t>word</w:t>
          </w:r>
          <w:r>
            <w:t>en</w:t>
          </w:r>
          <w:r w:rsidR="001A558A">
            <w:t xml:space="preserve"> en </w:t>
          </w:r>
          <w:r w:rsidR="00C51B22">
            <w:t xml:space="preserve">moet worden </w:t>
          </w:r>
          <w:r w:rsidR="001A558A">
            <w:t>meegenomen naar het examen</w:t>
          </w:r>
          <w:r>
            <w:t xml:space="preserve">. Bij het Statement ontvangt elke kandidaat een exemplaar van het Cambridge </w:t>
          </w:r>
          <w:proofErr w:type="spellStart"/>
          <w:r>
            <w:t>examenregelement</w:t>
          </w:r>
          <w:proofErr w:type="spellEnd"/>
          <w:r w:rsidR="00C51B22">
            <w:t xml:space="preserve"> en</w:t>
          </w:r>
          <w:r>
            <w:t xml:space="preserve"> een </w:t>
          </w:r>
          <w:proofErr w:type="spellStart"/>
          <w:r>
            <w:t>photo</w:t>
          </w:r>
          <w:proofErr w:type="spellEnd"/>
          <w:r>
            <w:t xml:space="preserve"> consent form</w:t>
          </w:r>
          <w:r w:rsidR="00097568">
            <w:t xml:space="preserve"> (deze ontvangt u ook als bijlage bij deze brief)</w:t>
          </w:r>
          <w:r>
            <w:t xml:space="preserve">. Deze dient u als ouder/verzorger in te vullen en te ondertekenen zodat </w:t>
          </w:r>
          <w:r w:rsidR="001A558A">
            <w:t>Cambridge</w:t>
          </w:r>
          <w:r w:rsidR="0032349F">
            <w:t xml:space="preserve"> zelf</w:t>
          </w:r>
          <w:r w:rsidR="001A558A">
            <w:t xml:space="preserve"> ook officieel toestemming heeft het examen af te nemen. </w:t>
          </w:r>
        </w:p>
        <w:p w14:paraId="3AAF6071" w14:textId="751397CE" w:rsidR="00973BE8" w:rsidRDefault="00973BE8" w:rsidP="008C795E">
          <w:pPr>
            <w:spacing w:after="0"/>
          </w:pPr>
        </w:p>
        <w:p w14:paraId="0BB3A1FD" w14:textId="05C5C957" w:rsidR="00973BE8" w:rsidRDefault="00973BE8" w:rsidP="008C795E">
          <w:pPr>
            <w:spacing w:after="0"/>
          </w:pPr>
          <w:r>
            <w:t xml:space="preserve">De begeleidende docenten  </w:t>
          </w:r>
          <w:r w:rsidR="00C51B22">
            <w:t xml:space="preserve">ontvangen </w:t>
          </w:r>
          <w:r>
            <w:t xml:space="preserve">alle kandidaten op </w:t>
          </w:r>
          <w:r w:rsidR="00097568">
            <w:t>zater</w:t>
          </w:r>
          <w:r>
            <w:t>dag 1</w:t>
          </w:r>
          <w:r w:rsidR="0032349F">
            <w:t>6</w:t>
          </w:r>
          <w:r>
            <w:t xml:space="preserve"> maart bij de hoofdingang aan de oostzijde van Haarlem Centraal om </w:t>
          </w:r>
          <w:r w:rsidR="00B0741E">
            <w:t>7:</w:t>
          </w:r>
          <w:r w:rsidR="0032349F">
            <w:t>30</w:t>
          </w:r>
          <w:r w:rsidR="00C51B22">
            <w:t xml:space="preserve"> uur</w:t>
          </w:r>
          <w:r>
            <w:t>.</w:t>
          </w:r>
          <w:r w:rsidR="0032349F">
            <w:t xml:space="preserve"> Zoals in een eerdere brief vermeld zijn de reiskosten voor eigen rekening</w:t>
          </w:r>
          <w:r>
            <w:t xml:space="preserve">. </w:t>
          </w:r>
          <w:r w:rsidR="00CE36BF">
            <w:t>De reis van</w:t>
          </w:r>
          <w:r w:rsidR="0032349F">
            <w:t xml:space="preserve"> Haarlem naar Amsterdam Centraal wordt met de trein afgelegd en vanaf</w:t>
          </w:r>
          <w:r w:rsidR="00CE36BF">
            <w:t xml:space="preserve"> Amsterdam Centraal naar Diemen leggen we af met de metro. Hiervoor </w:t>
          </w:r>
          <w:r>
            <w:t>die</w:t>
          </w:r>
          <w:r w:rsidR="001A558A">
            <w:t>n</w:t>
          </w:r>
          <w:r>
            <w:t xml:space="preserve">t uw </w:t>
          </w:r>
          <w:r w:rsidR="00CE36BF">
            <w:t xml:space="preserve">kind </w:t>
          </w:r>
          <w:r>
            <w:t>zelf een opgeladen ov-chip kaart mee te nemen</w:t>
          </w:r>
          <w:r w:rsidR="0032349F">
            <w:t xml:space="preserve"> of met pinpas in en uit te checken</w:t>
          </w:r>
          <w:r>
            <w:t xml:space="preserve">. </w:t>
          </w:r>
          <w:r w:rsidR="00996810">
            <w:t>De exacte eindtijd van de examens hebben we nog niet ontvangen, mocht dit de laatste tijd van de dag zijn, 18:00, dan zullen we rond 19:30 terug zijn op station Haarlem.</w:t>
          </w:r>
        </w:p>
        <w:p w14:paraId="000578F6" w14:textId="77777777" w:rsidR="0032349F" w:rsidRDefault="0032349F" w:rsidP="008C795E">
          <w:pPr>
            <w:spacing w:after="0"/>
          </w:pPr>
        </w:p>
        <w:p w14:paraId="6CC53FE6" w14:textId="656BFF48" w:rsidR="0032349F" w:rsidRDefault="0032349F" w:rsidP="008C795E">
          <w:pPr>
            <w:spacing w:after="0"/>
          </w:pPr>
          <w:r>
            <w:t xml:space="preserve">Let op, een mobiele telefoon is absoluut niet toegestaan in de examenzaal. Ons advies is om deze ofwel thuis te laten ofwel in bewaring te geven bij een van de begeleidende docenten. Dit is wel in overleg. Onze ervaring is dat de examentijden nogal uiteen kunnen lopen i.v.m. spreiding van het mondeling, we zullen dus op elkaar wachten en gezamenlijk terug reizen. Iets, niet digitaals, meenemen ter vermaak is fijn en handig om de tijd te overbruggen. </w:t>
          </w:r>
        </w:p>
        <w:p w14:paraId="76AA6D89" w14:textId="03390A6C" w:rsidR="001A558A" w:rsidRDefault="001A558A" w:rsidP="008C795E">
          <w:pPr>
            <w:spacing w:after="0"/>
          </w:pPr>
        </w:p>
        <w:p w14:paraId="3E518935" w14:textId="5C0C2616" w:rsidR="001A558A" w:rsidRDefault="00CE36BF" w:rsidP="008C795E">
          <w:pPr>
            <w:spacing w:after="0"/>
          </w:pPr>
          <w:r>
            <w:t xml:space="preserve">De leerlingen moeten de </w:t>
          </w:r>
          <w:r w:rsidR="001A558A">
            <w:t>onderstaande zaken meenemen:</w:t>
          </w:r>
        </w:p>
        <w:p w14:paraId="68E7CC0E" w14:textId="64067A17" w:rsidR="001A558A" w:rsidRPr="00C51B22" w:rsidRDefault="001A558A" w:rsidP="008C795E">
          <w:pPr>
            <w:spacing w:after="0"/>
            <w:rPr>
              <w:lang w:val="en-GB"/>
            </w:rPr>
          </w:pPr>
          <w:r w:rsidRPr="00C51B22">
            <w:rPr>
              <w:lang w:val="en-GB"/>
            </w:rPr>
            <w:t xml:space="preserve">* </w:t>
          </w:r>
          <w:proofErr w:type="spellStart"/>
          <w:r w:rsidRPr="00C51B22">
            <w:rPr>
              <w:lang w:val="en-GB"/>
            </w:rPr>
            <w:t>Geldig</w:t>
          </w:r>
          <w:proofErr w:type="spellEnd"/>
          <w:r w:rsidRPr="00C51B22">
            <w:rPr>
              <w:lang w:val="en-GB"/>
            </w:rPr>
            <w:t xml:space="preserve"> </w:t>
          </w:r>
          <w:proofErr w:type="spellStart"/>
          <w:r w:rsidRPr="00C51B22">
            <w:rPr>
              <w:lang w:val="en-GB"/>
            </w:rPr>
            <w:t>legitimatiebewijs</w:t>
          </w:r>
          <w:proofErr w:type="spellEnd"/>
        </w:p>
        <w:p w14:paraId="3868787A" w14:textId="3178980D" w:rsidR="001A558A" w:rsidRPr="00C51B22" w:rsidRDefault="001A558A" w:rsidP="008C795E">
          <w:pPr>
            <w:spacing w:after="0"/>
            <w:rPr>
              <w:lang w:val="en-GB"/>
            </w:rPr>
          </w:pPr>
          <w:r w:rsidRPr="00C51B22">
            <w:rPr>
              <w:lang w:val="en-GB"/>
            </w:rPr>
            <w:t>* Statement of Entry</w:t>
          </w:r>
        </w:p>
        <w:p w14:paraId="7A6DF4AD" w14:textId="2268BF6F" w:rsidR="001A558A" w:rsidRPr="00C51B22" w:rsidRDefault="001A558A" w:rsidP="008C795E">
          <w:pPr>
            <w:spacing w:after="0"/>
            <w:rPr>
              <w:lang w:val="en-GB"/>
            </w:rPr>
          </w:pPr>
          <w:r w:rsidRPr="00C51B22">
            <w:rPr>
              <w:lang w:val="en-GB"/>
            </w:rPr>
            <w:lastRenderedPageBreak/>
            <w:t>* Photo consent form</w:t>
          </w:r>
        </w:p>
        <w:p w14:paraId="2784CFBB" w14:textId="09F2AD70" w:rsidR="001A558A" w:rsidRDefault="001A558A" w:rsidP="008C795E">
          <w:pPr>
            <w:spacing w:after="0"/>
          </w:pPr>
          <w:r>
            <w:t>* Pen (zwart of blauw)</w:t>
          </w:r>
        </w:p>
        <w:p w14:paraId="3DF458FC" w14:textId="1BC2AE89" w:rsidR="001A558A" w:rsidRDefault="001A558A" w:rsidP="008C795E">
          <w:pPr>
            <w:spacing w:after="0"/>
          </w:pPr>
          <w:r>
            <w:t>* Opgeladen OV chip kaart</w:t>
          </w:r>
          <w:r w:rsidR="0032349F">
            <w:t xml:space="preserve"> / bankpas</w:t>
          </w:r>
        </w:p>
        <w:p w14:paraId="3DF62727" w14:textId="2D96A6F9" w:rsidR="0032349F" w:rsidRDefault="0032349F" w:rsidP="008C795E">
          <w:pPr>
            <w:spacing w:after="0"/>
          </w:pPr>
          <w:r>
            <w:t>* Lunch pakket en drinken</w:t>
          </w:r>
        </w:p>
        <w:p w14:paraId="180B7CA2" w14:textId="7AA03727" w:rsidR="0032349F" w:rsidRDefault="0032349F" w:rsidP="008C795E">
          <w:pPr>
            <w:spacing w:after="0"/>
          </w:pPr>
          <w:r>
            <w:t>* Boek of ander vermaak tijdens het wachten</w:t>
          </w:r>
        </w:p>
        <w:p w14:paraId="67A47B24" w14:textId="77777777" w:rsidR="0032349F" w:rsidRDefault="0032349F" w:rsidP="008C795E">
          <w:pPr>
            <w:spacing w:after="0"/>
          </w:pPr>
        </w:p>
        <w:p w14:paraId="61870EF4" w14:textId="77777777" w:rsidR="008C795E" w:rsidRDefault="008C795E" w:rsidP="008C795E">
          <w:pPr>
            <w:spacing w:after="0"/>
          </w:pPr>
        </w:p>
        <w:p w14:paraId="15558A13" w14:textId="32FF6F5F" w:rsidR="008C795E" w:rsidRDefault="008C795E" w:rsidP="008C795E">
          <w:pPr>
            <w:spacing w:after="0"/>
          </w:pPr>
          <w:r>
            <w:t>Met vriendelijke groet,</w:t>
          </w:r>
        </w:p>
        <w:p w14:paraId="0C605AAB" w14:textId="67830CB7" w:rsidR="001A558A" w:rsidRDefault="001A558A" w:rsidP="008C795E">
          <w:pPr>
            <w:spacing w:after="0"/>
          </w:pPr>
        </w:p>
        <w:p w14:paraId="298BA3F8" w14:textId="779923FF" w:rsidR="001A558A" w:rsidRDefault="001A558A" w:rsidP="008C795E">
          <w:pPr>
            <w:spacing w:after="0"/>
          </w:pPr>
          <w:proofErr w:type="spellStart"/>
          <w:r>
            <w:t>Marija</w:t>
          </w:r>
          <w:proofErr w:type="spellEnd"/>
          <w:r>
            <w:t xml:space="preserve"> Kamminga - </w:t>
          </w:r>
          <w:proofErr w:type="spellStart"/>
          <w:r>
            <w:t>Dragutinovic</w:t>
          </w:r>
          <w:proofErr w:type="spellEnd"/>
        </w:p>
        <w:p w14:paraId="4906DFAD" w14:textId="4FE65EF3" w:rsidR="001A558A" w:rsidRDefault="001A558A" w:rsidP="008C795E">
          <w:pPr>
            <w:spacing w:after="0"/>
          </w:pPr>
          <w:r>
            <w:t>Cambridge Coördinator</w:t>
          </w:r>
        </w:p>
        <w:p w14:paraId="0D9EAFCE" w14:textId="77777777" w:rsidR="008C795E" w:rsidRDefault="0033657F" w:rsidP="008C795E">
          <w:pPr>
            <w:spacing w:after="0"/>
          </w:pPr>
        </w:p>
      </w:sdtContent>
    </w:sdt>
    <w:sectPr w:rsidR="008C795E" w:rsidSect="00DA65D9">
      <w:headerReference w:type="default" r:id="rId10"/>
      <w:footerReference w:type="default" r:id="rId11"/>
      <w:headerReference w:type="first" r:id="rId12"/>
      <w:footerReference w:type="first" r:id="rId13"/>
      <w:pgSz w:w="11906" w:h="16838"/>
      <w:pgMar w:top="1417" w:right="1417" w:bottom="1417" w:left="1417"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D17588" w14:textId="77777777" w:rsidR="00DA65D9" w:rsidRDefault="00DA65D9" w:rsidP="007F5A43">
      <w:pPr>
        <w:spacing w:after="0" w:line="240" w:lineRule="auto"/>
      </w:pPr>
      <w:r>
        <w:separator/>
      </w:r>
    </w:p>
  </w:endnote>
  <w:endnote w:type="continuationSeparator" w:id="0">
    <w:p w14:paraId="10F7579D" w14:textId="77777777" w:rsidR="00DA65D9" w:rsidRDefault="00DA65D9" w:rsidP="007F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1F3FFC" w14:textId="77777777" w:rsidR="000541D4" w:rsidRPr="00CB415F" w:rsidRDefault="000541D4" w:rsidP="000541D4">
    <w:pPr>
      <w:pStyle w:val="Voettekst"/>
      <w:jc w:val="center"/>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p w14:paraId="6CE6ACF7" w14:textId="77777777" w:rsidR="000541D4" w:rsidRDefault="000541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E8F5F" w14:textId="77777777" w:rsidR="00C62724" w:rsidRDefault="00C62724" w:rsidP="00C62724">
    <w:pPr>
      <w:pStyle w:val="Voettekst"/>
      <w:ind w:left="-924"/>
      <w:jc w:val="center"/>
      <w:rPr>
        <w:rFonts w:ascii="Candara" w:hAnsi="Candara"/>
        <w:color w:val="F29712"/>
        <w:sz w:val="16"/>
        <w:szCs w:val="16"/>
      </w:rPr>
    </w:pPr>
    <w:r>
      <w:rPr>
        <w:rFonts w:ascii="Candara" w:hAnsi="Candara"/>
        <w:noProof/>
        <w:color w:val="F29712"/>
        <w:sz w:val="16"/>
        <w:szCs w:val="16"/>
        <w:lang w:eastAsia="nl-NL"/>
      </w:rPr>
      <w:t xml:space="preserve"> </w:t>
    </w:r>
    <w:r w:rsidR="004C3259">
      <w:rPr>
        <w:rFonts w:ascii="Candara" w:hAnsi="Candara"/>
        <w:noProof/>
        <w:color w:val="F29712"/>
        <w:sz w:val="16"/>
        <w:szCs w:val="16"/>
        <w:lang w:eastAsia="nl-NL"/>
      </w:rPr>
      <w:drawing>
        <wp:inline distT="0" distB="0" distL="0" distR="0" wp14:anchorId="705DC8EB" wp14:editId="58F1DD53">
          <wp:extent cx="1858921" cy="60960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tolandelijk.jpg"/>
                  <pic:cNvPicPr/>
                </pic:nvPicPr>
                <pic:blipFill>
                  <a:blip r:embed="rId1">
                    <a:extLst>
                      <a:ext uri="{28A0092B-C50C-407E-A947-70E740481C1C}">
                        <a14:useLocalDpi xmlns:a14="http://schemas.microsoft.com/office/drawing/2010/main" val="0"/>
                      </a:ext>
                    </a:extLst>
                  </a:blip>
                  <a:stretch>
                    <a:fillRect/>
                  </a:stretch>
                </pic:blipFill>
                <pic:spPr>
                  <a:xfrm>
                    <a:off x="0" y="0"/>
                    <a:ext cx="1913339" cy="627445"/>
                  </a:xfrm>
                  <a:prstGeom prst="rect">
                    <a:avLst/>
                  </a:prstGeom>
                </pic:spPr>
              </pic:pic>
            </a:graphicData>
          </a:graphic>
        </wp:inline>
      </w:drawing>
    </w:r>
    <w:r>
      <w:rPr>
        <w:rFonts w:ascii="Candara" w:hAnsi="Candara"/>
        <w:noProof/>
        <w:color w:val="F29712"/>
        <w:sz w:val="16"/>
        <w:szCs w:val="16"/>
        <w:lang w:eastAsia="nl-NL"/>
      </w:rPr>
      <w:t xml:space="preserve">                 </w:t>
    </w:r>
    <w:r>
      <w:rPr>
        <w:noProof/>
        <w:lang w:eastAsia="nl-NL"/>
      </w:rPr>
      <w:drawing>
        <wp:inline distT="0" distB="0" distL="0" distR="0" wp14:anchorId="51C4A007" wp14:editId="7F3C1570">
          <wp:extent cx="2432649" cy="398120"/>
          <wp:effectExtent l="0" t="0" r="635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brid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02255" cy="409511"/>
                  </a:xfrm>
                  <a:prstGeom prst="rect">
                    <a:avLst/>
                  </a:prstGeom>
                </pic:spPr>
              </pic:pic>
            </a:graphicData>
          </a:graphic>
        </wp:inline>
      </w:drawing>
    </w:r>
    <w:r>
      <w:rPr>
        <w:rFonts w:ascii="Candara" w:hAnsi="Candara"/>
        <w:noProof/>
        <w:color w:val="F29712"/>
        <w:sz w:val="16"/>
        <w:szCs w:val="16"/>
        <w:lang w:eastAsia="nl-NL"/>
      </w:rPr>
      <w:t xml:space="preserve">                     </w:t>
    </w:r>
    <w:r>
      <w:rPr>
        <w:rFonts w:ascii="Candara" w:hAnsi="Candara"/>
        <w:noProof/>
        <w:color w:val="F29712"/>
        <w:sz w:val="16"/>
        <w:szCs w:val="16"/>
        <w:lang w:eastAsia="nl-NL"/>
      </w:rPr>
      <w:drawing>
        <wp:inline distT="0" distB="0" distL="0" distR="0" wp14:anchorId="3F0F7547" wp14:editId="4F130DEB">
          <wp:extent cx="1181818" cy="584068"/>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uffic.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4915" cy="600425"/>
                  </a:xfrm>
                  <a:prstGeom prst="rect">
                    <a:avLst/>
                  </a:prstGeom>
                </pic:spPr>
              </pic:pic>
            </a:graphicData>
          </a:graphic>
        </wp:inline>
      </w:drawing>
    </w:r>
  </w:p>
  <w:p w14:paraId="318F04EE" w14:textId="77777777" w:rsidR="00C62724" w:rsidRDefault="00C62724" w:rsidP="004C3259">
    <w:pPr>
      <w:pStyle w:val="Voettekst"/>
      <w:ind w:left="-567"/>
      <w:rPr>
        <w:rFonts w:ascii="Candara" w:hAnsi="Candara"/>
        <w:color w:val="F29712"/>
        <w:sz w:val="16"/>
        <w:szCs w:val="16"/>
      </w:rPr>
    </w:pPr>
  </w:p>
  <w:p w14:paraId="56BCFAFF" w14:textId="77777777" w:rsidR="007F5A43" w:rsidRPr="00CB415F" w:rsidRDefault="007F5A43" w:rsidP="00C62724">
    <w:pPr>
      <w:pStyle w:val="Voettekst"/>
      <w:ind w:left="-567"/>
      <w:jc w:val="center"/>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146DB8" w14:textId="77777777" w:rsidR="00DA65D9" w:rsidRDefault="00DA65D9" w:rsidP="007F5A43">
      <w:pPr>
        <w:spacing w:after="0" w:line="240" w:lineRule="auto"/>
      </w:pPr>
      <w:r>
        <w:separator/>
      </w:r>
    </w:p>
  </w:footnote>
  <w:footnote w:type="continuationSeparator" w:id="0">
    <w:p w14:paraId="4422CFAA" w14:textId="77777777" w:rsidR="00DA65D9" w:rsidRDefault="00DA65D9" w:rsidP="007F5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CE8A1" w14:textId="77777777" w:rsidR="007F5A43" w:rsidRDefault="007F5A43" w:rsidP="007F5A43">
    <w:pPr>
      <w:pStyle w:val="Koptekst"/>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34E5E" w14:textId="77777777" w:rsidR="007F5A43" w:rsidRPr="007F5A43" w:rsidRDefault="007F5A43" w:rsidP="00C62724">
    <w:pPr>
      <w:pStyle w:val="Koptekst"/>
      <w:ind w:left="-964"/>
    </w:pPr>
    <w:r>
      <w:rPr>
        <w:noProof/>
        <w:lang w:eastAsia="nl-NL"/>
      </w:rPr>
      <w:drawing>
        <wp:inline distT="0" distB="0" distL="0" distR="0" wp14:anchorId="640C8467" wp14:editId="4F4049D8">
          <wp:extent cx="1724025" cy="981075"/>
          <wp:effectExtent l="0" t="0" r="9525" b="9525"/>
          <wp:docPr id="3" name="Afbeelding 3" descr="logo"/>
          <wp:cNvGraphicFramePr/>
          <a:graphic xmlns:a="http://schemas.openxmlformats.org/drawingml/2006/main">
            <a:graphicData uri="http://schemas.openxmlformats.org/drawingml/2006/picture">
              <pic:pic xmlns:pic="http://schemas.openxmlformats.org/drawingml/2006/picture">
                <pic:nvPicPr>
                  <pic:cNvPr id="1" name="Afbeelding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81075"/>
                  </a:xfrm>
                  <a:prstGeom prst="rect">
                    <a:avLst/>
                  </a:prstGeom>
                  <a:noFill/>
                  <a:ln>
                    <a:noFill/>
                  </a:ln>
                </pic:spPr>
              </pic:pic>
            </a:graphicData>
          </a:graphic>
        </wp:inline>
      </w:drawing>
    </w:r>
    <w:r w:rsidR="00C62724">
      <w:t xml:space="preserve">  </w:t>
    </w:r>
    <w:r w:rsidR="00C62724">
      <w:tab/>
    </w:r>
    <w:r w:rsidR="00C62724">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ocumentProtection w:edit="forms" w:formatting="1" w:enforcement="1" w:cryptProviderType="rsaAES" w:cryptAlgorithmClass="hash" w:cryptAlgorithmType="typeAny" w:cryptAlgorithmSid="14" w:cryptSpinCount="100000" w:hash="DWVw9iK6f/Wo35JN8ERZQI6CyZuGztob0Lr/LJxxTqrqd27iSYs90bujkWreUUw3z1+kDunsbMWXJWVRWo7u3Q==" w:salt="eDY6MkzJqxbmIg/XgBcBZ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E8"/>
    <w:rsid w:val="000100C5"/>
    <w:rsid w:val="000541D4"/>
    <w:rsid w:val="00097568"/>
    <w:rsid w:val="000F60F7"/>
    <w:rsid w:val="001A558A"/>
    <w:rsid w:val="003076E7"/>
    <w:rsid w:val="00312545"/>
    <w:rsid w:val="0032349F"/>
    <w:rsid w:val="0033657F"/>
    <w:rsid w:val="003533E6"/>
    <w:rsid w:val="003B5A2D"/>
    <w:rsid w:val="00412C75"/>
    <w:rsid w:val="00451377"/>
    <w:rsid w:val="004C3259"/>
    <w:rsid w:val="005052B3"/>
    <w:rsid w:val="00561BE0"/>
    <w:rsid w:val="005A6899"/>
    <w:rsid w:val="0065743C"/>
    <w:rsid w:val="0075798E"/>
    <w:rsid w:val="007916ED"/>
    <w:rsid w:val="007D4ABE"/>
    <w:rsid w:val="007F5A43"/>
    <w:rsid w:val="008738CD"/>
    <w:rsid w:val="008C795E"/>
    <w:rsid w:val="009266BF"/>
    <w:rsid w:val="00930859"/>
    <w:rsid w:val="00973BE8"/>
    <w:rsid w:val="0099439C"/>
    <w:rsid w:val="00996810"/>
    <w:rsid w:val="00AB31B5"/>
    <w:rsid w:val="00AD62A6"/>
    <w:rsid w:val="00AD7F5E"/>
    <w:rsid w:val="00B0741E"/>
    <w:rsid w:val="00B15BB2"/>
    <w:rsid w:val="00C51B22"/>
    <w:rsid w:val="00C62724"/>
    <w:rsid w:val="00CB415F"/>
    <w:rsid w:val="00CE36BF"/>
    <w:rsid w:val="00D823FD"/>
    <w:rsid w:val="00DA65D9"/>
    <w:rsid w:val="00DB0D19"/>
    <w:rsid w:val="00DF480B"/>
    <w:rsid w:val="00DF59BA"/>
    <w:rsid w:val="00F80AB0"/>
    <w:rsid w:val="00FD0DF5"/>
    <w:rsid w:val="00FD50E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675C3"/>
  <w15:chartTrackingRefBased/>
  <w15:docId w15:val="{7DCC3B46-F3C3-4DCF-95AF-1D1B818D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5A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A43"/>
  </w:style>
  <w:style w:type="paragraph" w:styleId="Voettekst">
    <w:name w:val="footer"/>
    <w:basedOn w:val="Standaard"/>
    <w:link w:val="VoettekstChar"/>
    <w:uiPriority w:val="99"/>
    <w:unhideWhenUsed/>
    <w:rsid w:val="007F5A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5A43"/>
  </w:style>
  <w:style w:type="character" w:styleId="Hyperlink">
    <w:name w:val="Hyperlink"/>
    <w:basedOn w:val="Standaardalinea-lettertype"/>
    <w:uiPriority w:val="99"/>
    <w:unhideWhenUsed/>
    <w:rsid w:val="007F5A43"/>
    <w:rPr>
      <w:color w:val="0563C1" w:themeColor="hyperlink"/>
      <w:u w:val="single"/>
    </w:rPr>
  </w:style>
  <w:style w:type="paragraph" w:styleId="Ballontekst">
    <w:name w:val="Balloon Text"/>
    <w:basedOn w:val="Standaard"/>
    <w:link w:val="BallontekstChar"/>
    <w:uiPriority w:val="99"/>
    <w:semiHidden/>
    <w:unhideWhenUsed/>
    <w:rsid w:val="003076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6E7"/>
    <w:rPr>
      <w:rFonts w:ascii="Segoe UI" w:hAnsi="Segoe UI" w:cs="Segoe UI"/>
      <w:sz w:val="18"/>
      <w:szCs w:val="18"/>
    </w:rPr>
  </w:style>
  <w:style w:type="character" w:styleId="Tekstvantijdelijkeaanduiding">
    <w:name w:val="Placeholder Text"/>
    <w:basedOn w:val="Standaardalinea-lettertype"/>
    <w:uiPriority w:val="99"/>
    <w:semiHidden/>
    <w:rsid w:val="00DB0D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amminga\OneDrive%20-%20Dunamare%20Onderwijsgroep\Organisatie\2021%20briefpapier%20Schoter%20T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01961EA713A431C936E540B16FD003B"/>
        <w:category>
          <w:name w:val="Algemeen"/>
          <w:gallery w:val="placeholder"/>
        </w:category>
        <w:types>
          <w:type w:val="bbPlcHdr"/>
        </w:types>
        <w:behaviors>
          <w:behavior w:val="content"/>
        </w:behaviors>
        <w:guid w:val="{4CC846B4-62DE-404D-BD8D-DE8CECBB2972}"/>
      </w:docPartPr>
      <w:docPartBody>
        <w:p w:rsidR="00CB4855" w:rsidRDefault="00CB4855">
          <w:pPr>
            <w:pStyle w:val="001961EA713A431C936E540B16FD003B"/>
          </w:pPr>
          <w:r w:rsidRPr="00DF480B">
            <w:rPr>
              <w:rStyle w:val="Tekstvantijdelijkeaanduiding"/>
            </w:rPr>
            <w:t>Klik hier als u tekst wilt invoeren.</w:t>
          </w:r>
        </w:p>
      </w:docPartBody>
    </w:docPart>
    <w:docPart>
      <w:docPartPr>
        <w:name w:val="22440A5733394A3E93BB918450BDC8CD"/>
        <w:category>
          <w:name w:val="Algemeen"/>
          <w:gallery w:val="placeholder"/>
        </w:category>
        <w:types>
          <w:type w:val="bbPlcHdr"/>
        </w:types>
        <w:behaviors>
          <w:behavior w:val="content"/>
        </w:behaviors>
        <w:guid w:val="{6B70DF14-C749-43FD-863A-EB04D02C0446}"/>
      </w:docPartPr>
      <w:docPartBody>
        <w:p w:rsidR="00CB4855" w:rsidRDefault="00CB4855">
          <w:pPr>
            <w:pStyle w:val="22440A5733394A3E93BB918450BDC8CD"/>
          </w:pPr>
          <w:r w:rsidRPr="00A734EE">
            <w:rPr>
              <w:rStyle w:val="Tekstvantijdelijkeaanduiding"/>
            </w:rPr>
            <w:t>[Trefwoorden]</w:t>
          </w:r>
        </w:p>
      </w:docPartBody>
    </w:docPart>
    <w:docPart>
      <w:docPartPr>
        <w:name w:val="9B09B0FC6A364ED1A3A330C72A8013A7"/>
        <w:category>
          <w:name w:val="Algemeen"/>
          <w:gallery w:val="placeholder"/>
        </w:category>
        <w:types>
          <w:type w:val="bbPlcHdr"/>
        </w:types>
        <w:behaviors>
          <w:behavior w:val="content"/>
        </w:behaviors>
        <w:guid w:val="{855599D5-DCC3-4057-BA24-E50DE5DD4E4C}"/>
      </w:docPartPr>
      <w:docPartBody>
        <w:p w:rsidR="00CB4855" w:rsidRDefault="00CB4855">
          <w:pPr>
            <w:pStyle w:val="9B09B0FC6A364ED1A3A330C72A8013A7"/>
          </w:pPr>
          <w:r w:rsidRPr="00A734EE">
            <w:rPr>
              <w:rStyle w:val="Tekstvantijdelijkeaanduiding"/>
            </w:rPr>
            <w:t>[Onderwerp]</w:t>
          </w:r>
        </w:p>
      </w:docPartBody>
    </w:docPart>
    <w:docPart>
      <w:docPartPr>
        <w:name w:val="AF09F2C0C7DA48A68EB7454723B77A9F"/>
        <w:category>
          <w:name w:val="Algemeen"/>
          <w:gallery w:val="placeholder"/>
        </w:category>
        <w:types>
          <w:type w:val="bbPlcHdr"/>
        </w:types>
        <w:behaviors>
          <w:behavior w:val="content"/>
        </w:behaviors>
        <w:guid w:val="{47DBDA2F-DB13-4BA5-9146-813EF26F25E8}"/>
      </w:docPartPr>
      <w:docPartBody>
        <w:p w:rsidR="00CB4855" w:rsidRDefault="00CB4855">
          <w:pPr>
            <w:pStyle w:val="AF09F2C0C7DA48A68EB7454723B77A9F"/>
          </w:pPr>
          <w:r w:rsidRPr="0006472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55"/>
    <w:rsid w:val="003E6085"/>
    <w:rsid w:val="00880C3F"/>
    <w:rsid w:val="00CB485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001961EA713A431C936E540B16FD003B">
    <w:name w:val="001961EA713A431C936E540B16FD003B"/>
  </w:style>
  <w:style w:type="paragraph" w:customStyle="1" w:styleId="22440A5733394A3E93BB918450BDC8CD">
    <w:name w:val="22440A5733394A3E93BB918450BDC8CD"/>
  </w:style>
  <w:style w:type="paragraph" w:customStyle="1" w:styleId="9B09B0FC6A364ED1A3A330C72A8013A7">
    <w:name w:val="9B09B0FC6A364ED1A3A330C72A8013A7"/>
  </w:style>
  <w:style w:type="paragraph" w:customStyle="1" w:styleId="AF09F2C0C7DA48A68EB7454723B77A9F">
    <w:name w:val="AF09F2C0C7DA48A68EB7454723B77A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EC38A37253234EA2E6D30F88147BFB" ma:contentTypeVersion="" ma:contentTypeDescription="Een nieuw document maken." ma:contentTypeScope="" ma:versionID="40dbbd7c886b2767dd17683236544fd5">
  <xsd:schema xmlns:xsd="http://www.w3.org/2001/XMLSchema" xmlns:xs="http://www.w3.org/2001/XMLSchema" xmlns:p="http://schemas.microsoft.com/office/2006/metadata/properties" xmlns:ns2="9eea8315-3388-4120-bac9-0492b5c94915" xmlns:ns3="b30637ce-0f76-4f76-bc12-9bd75bf125b0" xmlns:ns4="dd842b40-71c2-4f43-9b6e-41eeca808938" targetNamespace="http://schemas.microsoft.com/office/2006/metadata/properties" ma:root="true" ma:fieldsID="d65ba8b3b79045958f3d525382d77111" ns2:_="" ns3:_="" ns4:_="">
    <xsd:import namespace="9eea8315-3388-4120-bac9-0492b5c94915"/>
    <xsd:import namespace="b30637ce-0f76-4f76-bc12-9bd75bf125b0"/>
    <xsd:import namespace="dd842b40-71c2-4f43-9b6e-41eeca808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8315-3388-4120-bac9-0492b5c94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20f6019-97cc-4427-8ef6-88c7a5e0784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637ce-0f76-4f76-bc12-9bd75bf125b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42b40-71c2-4f43-9b6e-41eeca80893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dbbf79f-9f11-403b-a0f3-ed2f813df7b3}" ma:internalName="TaxCatchAll" ma:showField="CatchAllData" ma:web="3d569bc2-35ec-43cd-b8c9-6d6de34cf0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30637ce-0f76-4f76-bc12-9bd75bf125b0">
      <UserInfo>
        <DisplayName>Gelderen, E. van</DisplayName>
        <AccountId>20</AccountId>
        <AccountType/>
      </UserInfo>
    </SharedWithUsers>
    <lcf76f155ced4ddcb4097134ff3c332f xmlns="9eea8315-3388-4120-bac9-0492b5c94915">
      <Terms xmlns="http://schemas.microsoft.com/office/infopath/2007/PartnerControls"/>
    </lcf76f155ced4ddcb4097134ff3c332f>
    <TaxCatchAll xmlns="dd842b40-71c2-4f43-9b6e-41eeca808938" xsi:nil="true"/>
  </documentManagement>
</p:properties>
</file>

<file path=customXml/itemProps1.xml><?xml version="1.0" encoding="utf-8"?>
<ds:datastoreItem xmlns:ds="http://schemas.openxmlformats.org/officeDocument/2006/customXml" ds:itemID="{18917FBD-837D-4692-B616-20B27E4B2454}">
  <ds:schemaRefs>
    <ds:schemaRef ds:uri="http://schemas.microsoft.com/sharepoint/v3/contenttype/forms"/>
  </ds:schemaRefs>
</ds:datastoreItem>
</file>

<file path=customXml/itemProps2.xml><?xml version="1.0" encoding="utf-8"?>
<ds:datastoreItem xmlns:ds="http://schemas.openxmlformats.org/officeDocument/2006/customXml" ds:itemID="{33B315F8-272A-4EE5-A924-6404F08AE1E5}"/>
</file>

<file path=customXml/itemProps3.xml><?xml version="1.0" encoding="utf-8"?>
<ds:datastoreItem xmlns:ds="http://schemas.openxmlformats.org/officeDocument/2006/customXml" ds:itemID="{49C423CD-3BCC-434B-A0E0-E05B41442945}">
  <ds:schemaRefs>
    <ds:schemaRef ds:uri="http://schemas.openxmlformats.org/officeDocument/2006/bibliography"/>
  </ds:schemaRefs>
</ds:datastoreItem>
</file>

<file path=customXml/itemProps4.xml><?xml version="1.0" encoding="utf-8"?>
<ds:datastoreItem xmlns:ds="http://schemas.openxmlformats.org/officeDocument/2006/customXml" ds:itemID="{E3875245-6DB0-4DB1-80B4-4DAC4491913A}">
  <ds:schemaRefs>
    <ds:schemaRef ds:uri="http://schemas.microsoft.com/office/2006/metadata/properties"/>
    <ds:schemaRef ds:uri="http://schemas.microsoft.com/office/infopath/2007/PartnerControls"/>
    <ds:schemaRef ds:uri="e9f90b7b-5939-4ebd-a9fd-0fb2b7bdaadc"/>
  </ds:schemaRefs>
</ds:datastoreItem>
</file>

<file path=docProps/app.xml><?xml version="1.0" encoding="utf-8"?>
<Properties xmlns="http://schemas.openxmlformats.org/officeDocument/2006/extended-properties" xmlns:vt="http://schemas.openxmlformats.org/officeDocument/2006/docPropsVTypes">
  <Template>2021 briefpapier Schoter TTO</Template>
  <TotalTime>1</TotalTime>
  <Pages>2</Pages>
  <Words>407</Words>
  <Characters>2080</Characters>
  <Application>Microsoft Office Word</Application>
  <DocSecurity>0</DocSecurity>
  <Lines>63</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Cambridge FCE examen zaterdag 16 maart</dc:subject>
  <dc:creator>Kamminga, M.</dc:creator>
  <cp:keywords>KM23240297/KAM</cp:keywords>
  <dc:description/>
  <cp:lastModifiedBy>Sotgiu, J.</cp:lastModifiedBy>
  <cp:revision>2</cp:revision>
  <cp:lastPrinted>2016-10-10T14:34:00Z</cp:lastPrinted>
  <dcterms:created xsi:type="dcterms:W3CDTF">2024-03-05T09:19:00Z</dcterms:created>
  <dcterms:modified xsi:type="dcterms:W3CDTF">2024-03-05T09:19:00Z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0x01010076EC38A37253234EA2E6D30F88147BFB</vt:lpwstr>
  </property>
</Properties>
</file>