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E9849" w14:textId="77777777" w:rsidR="006A65B2" w:rsidRDefault="006A65B2" w:rsidP="00DF59BA">
      <w:pPr>
        <w:spacing w:after="0"/>
      </w:pPr>
    </w:p>
    <w:p w14:paraId="43573B3B" w14:textId="77777777" w:rsidR="006A65B2" w:rsidRDefault="006A65B2" w:rsidP="00DF59BA">
      <w:pPr>
        <w:spacing w:after="0"/>
      </w:pPr>
    </w:p>
    <w:sdt>
      <w:sdtPr>
        <w:alias w:val="Adresblok"/>
        <w:tag w:val="NAW"/>
        <w:id w:val="1337269825"/>
        <w:lock w:val="sdtLocked"/>
        <w:placeholder>
          <w:docPart w:val="31D3A5CAC3A748FB8253280E947F5246"/>
        </w:placeholder>
      </w:sdtPr>
      <w:sdtEndPr/>
      <w:sdtContent>
        <w:p w14:paraId="6A40BABC" w14:textId="5F651158" w:rsidR="009266BF" w:rsidRPr="00BD61E3" w:rsidRDefault="00BD61E3" w:rsidP="00DF59BA">
          <w:pPr>
            <w:spacing w:after="0"/>
            <w:rPr>
              <w:i/>
              <w:iCs/>
            </w:rPr>
          </w:pPr>
          <w:r w:rsidRPr="00BD61E3">
            <w:rPr>
              <w:i/>
              <w:iCs/>
            </w:rPr>
            <w:t xml:space="preserve">Aan de ouders van de leerlingen van </w:t>
          </w:r>
          <w:r w:rsidR="00B56F21">
            <w:rPr>
              <w:i/>
              <w:iCs/>
            </w:rPr>
            <w:t>4</w:t>
          </w:r>
          <w:r w:rsidRPr="00BD61E3">
            <w:rPr>
              <w:i/>
              <w:iCs/>
            </w:rPr>
            <w:t xml:space="preserve"> mavo die het vak drama volgen</w:t>
          </w:r>
        </w:p>
      </w:sdtContent>
    </w:sdt>
    <w:p w14:paraId="5048A300" w14:textId="77777777" w:rsidR="009266BF" w:rsidRDefault="009266BF" w:rsidP="00DF59BA">
      <w:pPr>
        <w:spacing w:after="0"/>
        <w:rPr>
          <w:sz w:val="20"/>
          <w:szCs w:val="20"/>
        </w:rPr>
      </w:pPr>
    </w:p>
    <w:p w14:paraId="26E3DFE4" w14:textId="77777777" w:rsidR="006A65B2" w:rsidRDefault="006A65B2" w:rsidP="00DF59BA">
      <w:pPr>
        <w:spacing w:after="0"/>
        <w:rPr>
          <w:sz w:val="20"/>
          <w:szCs w:val="20"/>
        </w:rPr>
      </w:pPr>
    </w:p>
    <w:p w14:paraId="15F39B43" w14:textId="77777777" w:rsidR="006A65B2" w:rsidRDefault="006A65B2" w:rsidP="00DF59BA">
      <w:pPr>
        <w:spacing w:after="0"/>
        <w:rPr>
          <w:sz w:val="20"/>
          <w:szCs w:val="20"/>
        </w:rPr>
      </w:pPr>
    </w:p>
    <w:p w14:paraId="7FC894C6" w14:textId="77777777" w:rsidR="007D4ABE" w:rsidRPr="009266BF" w:rsidRDefault="007D4ABE" w:rsidP="00DF59BA">
      <w:pPr>
        <w:spacing w:after="0"/>
        <w:rPr>
          <w:sz w:val="20"/>
          <w:szCs w:val="20"/>
        </w:rPr>
      </w:pPr>
    </w:p>
    <w:p w14:paraId="4D0066D7" w14:textId="48BE60DB"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6E3528">
        <w:rPr>
          <w:noProof/>
          <w:sz w:val="20"/>
          <w:szCs w:val="20"/>
        </w:rPr>
        <w:t>6 maart 2024</w:t>
      </w:r>
      <w:r w:rsidR="00B15BB2">
        <w:rPr>
          <w:sz w:val="20"/>
          <w:szCs w:val="20"/>
        </w:rPr>
        <w:fldChar w:fldCharType="end"/>
      </w:r>
    </w:p>
    <w:p w14:paraId="23762A23" w14:textId="43132D69"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DDB64508798C42529CF8BC2ED67D76BC"/>
          </w:placeholder>
          <w:dataBinding w:prefixMappings="xmlns:ns0='http://purl.org/dc/elements/1.1/' xmlns:ns1='http://schemas.openxmlformats.org/package/2006/metadata/core-properties' " w:xpath="/ns1:coreProperties[1]/ns1:keywords[1]" w:storeItemID="{6C3C8BC8-F283-45AE-878A-BAB7291924A1}"/>
          <w:text/>
        </w:sdtPr>
        <w:sdtEndPr/>
        <w:sdtContent>
          <w:r w:rsidR="008E109A">
            <w:rPr>
              <w:sz w:val="20"/>
              <w:szCs w:val="20"/>
            </w:rPr>
            <w:t>KM23240299/NOY</w:t>
          </w:r>
        </w:sdtContent>
      </w:sdt>
    </w:p>
    <w:p w14:paraId="073B4700" w14:textId="61D0E565"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FA79CCA7C8414E99B10579A3B8C7B90E"/>
          </w:placeholder>
          <w:dataBinding w:prefixMappings="xmlns:ns0='http://purl.org/dc/elements/1.1/' xmlns:ns1='http://schemas.openxmlformats.org/package/2006/metadata/core-properties' " w:xpath="/ns1:coreProperties[1]/ns0:subject[1]" w:storeItemID="{6C3C8BC8-F283-45AE-878A-BAB7291924A1}"/>
          <w:text/>
        </w:sdtPr>
        <w:sdtEndPr/>
        <w:sdtContent>
          <w:r w:rsidR="008E109A">
            <w:rPr>
              <w:sz w:val="20"/>
              <w:szCs w:val="20"/>
            </w:rPr>
            <w:t>voorstelling “The Last Poet</w:t>
          </w:r>
        </w:sdtContent>
      </w:sdt>
    </w:p>
    <w:p w14:paraId="081F8D04" w14:textId="77777777" w:rsidR="00312545" w:rsidRDefault="00312545" w:rsidP="00312545">
      <w:pPr>
        <w:spacing w:after="0"/>
      </w:pPr>
    </w:p>
    <w:p w14:paraId="3D7186E7" w14:textId="77777777" w:rsidR="008C795E" w:rsidRDefault="008C795E" w:rsidP="00AB31B5">
      <w:pPr>
        <w:spacing w:after="0"/>
      </w:pPr>
    </w:p>
    <w:sdt>
      <w:sdtPr>
        <w:alias w:val="Inhoud brief"/>
        <w:tag w:val="Inhoud brief"/>
        <w:id w:val="-2126374117"/>
        <w:placeholder>
          <w:docPart w:val="2BFFDA401AB84FA094048295E40F724F"/>
        </w:placeholder>
      </w:sdtPr>
      <w:sdtEndPr/>
      <w:sdtContent>
        <w:p w14:paraId="0C75A802" w14:textId="77777777" w:rsidR="006A65B2" w:rsidRDefault="006A65B2" w:rsidP="008C795E">
          <w:pPr>
            <w:spacing w:after="0"/>
          </w:pPr>
        </w:p>
        <w:p w14:paraId="47512B74" w14:textId="18BB0715" w:rsidR="008C795E" w:rsidRDefault="008C795E" w:rsidP="008C795E">
          <w:pPr>
            <w:spacing w:after="0"/>
          </w:pPr>
          <w:r w:rsidRPr="009940DE">
            <w:t>Beste ouder(s)/verzorger(s),</w:t>
          </w:r>
        </w:p>
        <w:p w14:paraId="61C8688D" w14:textId="77777777" w:rsidR="00BD61E3" w:rsidRPr="009940DE" w:rsidRDefault="00BD61E3" w:rsidP="008C795E">
          <w:pPr>
            <w:spacing w:after="0"/>
          </w:pPr>
        </w:p>
        <w:p w14:paraId="0FFCCB53" w14:textId="77777777" w:rsidR="008C795E" w:rsidRPr="009940DE" w:rsidRDefault="008C795E" w:rsidP="008C795E">
          <w:pPr>
            <w:spacing w:after="0"/>
          </w:pPr>
        </w:p>
        <w:sdt>
          <w:sdtPr>
            <w:alias w:val="Inhoud brief"/>
            <w:tag w:val="Inhoud brief"/>
            <w:id w:val="454221540"/>
            <w:placeholder>
              <w:docPart w:val="7EE07E56393D4DD4B61AEF09EB2E9F42"/>
            </w:placeholder>
          </w:sdtPr>
          <w:sdtEndPr/>
          <w:sdtContent>
            <w:p w14:paraId="2ADD2511" w14:textId="15C68B9C" w:rsidR="00676E11" w:rsidRDefault="00B00A15" w:rsidP="003E50EA">
              <w:pPr>
                <w:spacing w:after="0"/>
              </w:pPr>
              <w:r>
                <w:t>Zoals u ongetwijfeld he</w:t>
              </w:r>
              <w:r w:rsidR="006A65B2">
                <w:t>eft</w:t>
              </w:r>
              <w:r>
                <w:t xml:space="preserve"> meegekregen, </w:t>
              </w:r>
              <w:r w:rsidR="00123AB7">
                <w:t>werd</w:t>
              </w:r>
              <w:r>
                <w:t xml:space="preserve"> de voorstelling die wij </w:t>
              </w:r>
              <w:r w:rsidR="00501D51">
                <w:t xml:space="preserve">vorige week </w:t>
              </w:r>
              <w:r>
                <w:t xml:space="preserve">met </w:t>
              </w:r>
              <w:r w:rsidR="00501D51">
                <w:t xml:space="preserve">de eindexamenklas </w:t>
              </w:r>
              <w:r w:rsidR="00BD61E3" w:rsidRPr="00BD61E3">
                <w:t>4</w:t>
              </w:r>
              <w:r w:rsidR="006A65B2">
                <w:t xml:space="preserve"> mavo d</w:t>
              </w:r>
              <w:r w:rsidR="00BD61E3" w:rsidRPr="00BD61E3">
                <w:t xml:space="preserve">rama </w:t>
              </w:r>
              <w:r w:rsidR="00501D51">
                <w:t>zouden bezoeken en waar</w:t>
              </w:r>
              <w:r w:rsidR="00123AB7">
                <w:t xml:space="preserve">over de leerlingen na afloop een toets zouden maken, onverwacht op </w:t>
              </w:r>
              <w:r w:rsidR="008E6DF0">
                <w:t>het laatste moment afgelast. Omdat de toets een onderdeel is van h</w:t>
              </w:r>
              <w:r w:rsidR="0076463D">
                <w:t>et eindexamen en voorbereidt op het Centraal Schriftelijk</w:t>
              </w:r>
              <w:r w:rsidR="00A07299">
                <w:t xml:space="preserve">, </w:t>
              </w:r>
              <w:r w:rsidR="00FF5404">
                <w:t>moesten we naarstig op zoek naar een vervangende voorstelling. Die is gel</w:t>
              </w:r>
              <w:r w:rsidR="006E09A4">
                <w:t xml:space="preserve">ukkig gevonden. We gaan nu </w:t>
              </w:r>
              <w:r w:rsidR="006E09A4" w:rsidRPr="002506E3">
                <w:t xml:space="preserve">op </w:t>
              </w:r>
              <w:r w:rsidR="006E09A4" w:rsidRPr="002506E3">
                <w:rPr>
                  <w:b/>
                  <w:bCs/>
                </w:rPr>
                <w:t>dinsdagavond 26 maart</w:t>
              </w:r>
              <w:r w:rsidR="006E09A4">
                <w:t xml:space="preserve"> </w:t>
              </w:r>
              <w:r w:rsidR="002506E3">
                <w:t xml:space="preserve"> naar </w:t>
              </w:r>
              <w:r w:rsidR="008A5CF3" w:rsidRPr="002506E3">
                <w:rPr>
                  <w:b/>
                  <w:bCs/>
                  <w:i/>
                  <w:iCs/>
                </w:rPr>
                <w:t>The Last Poet</w:t>
              </w:r>
              <w:r w:rsidR="008A5CF3">
                <w:t xml:space="preserve">, ook weer in </w:t>
              </w:r>
              <w:r w:rsidR="008A5CF3" w:rsidRPr="009326E0">
                <w:rPr>
                  <w:b/>
                  <w:bCs/>
                </w:rPr>
                <w:t>De Schuur,</w:t>
              </w:r>
              <w:r w:rsidR="008A5CF3">
                <w:t xml:space="preserve"> en ditmaal een productie van De Schuur zelf.</w:t>
              </w:r>
              <w:r w:rsidR="00DA1817">
                <w:t xml:space="preserve"> De voorstelling </w:t>
              </w:r>
              <w:r w:rsidR="00D802B2">
                <w:t xml:space="preserve">begint om </w:t>
              </w:r>
              <w:r w:rsidR="00D802B2" w:rsidRPr="002506E3">
                <w:rPr>
                  <w:b/>
                  <w:bCs/>
                </w:rPr>
                <w:t>20.30</w:t>
              </w:r>
              <w:r w:rsidR="00D802B2">
                <w:t>.</w:t>
              </w:r>
              <w:r w:rsidR="005519CD">
                <w:t xml:space="preserve"> Het adres van De Schuur is</w:t>
              </w:r>
              <w:r w:rsidR="00103844">
                <w:t xml:space="preserve"> Lange Begijnenstraat 9, in het centrum van Haarlem. </w:t>
              </w:r>
            </w:p>
            <w:p w14:paraId="45DA0707" w14:textId="77777777" w:rsidR="003E50EA" w:rsidRDefault="003E50EA" w:rsidP="003E50EA">
              <w:pPr>
                <w:spacing w:after="0"/>
              </w:pPr>
            </w:p>
            <w:p w14:paraId="09783954" w14:textId="19F0D4CF" w:rsidR="003E50EA" w:rsidRPr="002506E3" w:rsidRDefault="003E50EA" w:rsidP="003E50EA">
              <w:pPr>
                <w:spacing w:after="0"/>
                <w:rPr>
                  <w:rFonts w:eastAsia="Times New Roman"/>
                  <w:i/>
                  <w:iCs/>
                  <w:caps/>
                  <w:color w:val="000000"/>
                  <w:lang w:eastAsia="nl-NL"/>
                </w:rPr>
              </w:pPr>
              <w:r w:rsidRPr="002506E3">
                <w:rPr>
                  <w:i/>
                  <w:iCs/>
                  <w:color w:val="000000"/>
                </w:rPr>
                <w:t>The Last Poets was een gro</w:t>
              </w:r>
              <w:r w:rsidR="00B13676" w:rsidRPr="002506E3">
                <w:rPr>
                  <w:i/>
                  <w:iCs/>
                  <w:color w:val="000000"/>
                </w:rPr>
                <w:t xml:space="preserve">ep dichters in </w:t>
              </w:r>
              <w:r w:rsidR="00FE01F4" w:rsidRPr="002506E3">
                <w:rPr>
                  <w:i/>
                  <w:iCs/>
                  <w:color w:val="000000"/>
                </w:rPr>
                <w:t xml:space="preserve">de jaren ’60, voorlopers van </w:t>
              </w:r>
              <w:r w:rsidR="007046CA" w:rsidRPr="002506E3">
                <w:rPr>
                  <w:i/>
                  <w:iCs/>
                  <w:color w:val="000000"/>
                </w:rPr>
                <w:t xml:space="preserve">de rap. Regisseur </w:t>
              </w:r>
              <w:proofErr w:type="spellStart"/>
              <w:r w:rsidR="007046CA" w:rsidRPr="002506E3">
                <w:rPr>
                  <w:i/>
                  <w:iCs/>
                  <w:color w:val="000000"/>
                </w:rPr>
                <w:t>Nita</w:t>
              </w:r>
              <w:proofErr w:type="spellEnd"/>
              <w:r w:rsidR="00F461DB" w:rsidRPr="002506E3">
                <w:rPr>
                  <w:i/>
                  <w:iCs/>
                  <w:color w:val="000000"/>
                </w:rPr>
                <w:t xml:space="preserve"> </w:t>
              </w:r>
              <w:r w:rsidRPr="002506E3">
                <w:rPr>
                  <w:i/>
                  <w:iCs/>
                  <w:color w:val="000000"/>
                </w:rPr>
                <w:t xml:space="preserve">Kersten en toneelschrijver Maxine </w:t>
              </w:r>
              <w:proofErr w:type="spellStart"/>
              <w:r w:rsidRPr="002506E3">
                <w:rPr>
                  <w:i/>
                  <w:iCs/>
                  <w:color w:val="000000"/>
                </w:rPr>
                <w:t>Palit</w:t>
              </w:r>
              <w:proofErr w:type="spellEnd"/>
              <w:r w:rsidRPr="002506E3">
                <w:rPr>
                  <w:i/>
                  <w:iCs/>
                  <w:color w:val="000000"/>
                </w:rPr>
                <w:t xml:space="preserve"> de Jongh duiken daarom in de oorsprong van deze kunstvorm en zoomen in op het levensverhaal van </w:t>
              </w:r>
              <w:proofErr w:type="spellStart"/>
              <w:r w:rsidRPr="002506E3">
                <w:rPr>
                  <w:i/>
                  <w:iCs/>
                  <w:color w:val="000000"/>
                </w:rPr>
                <w:t>Umar</w:t>
              </w:r>
              <w:proofErr w:type="spellEnd"/>
              <w:r w:rsidRPr="002506E3">
                <w:rPr>
                  <w:i/>
                  <w:iCs/>
                  <w:color w:val="000000"/>
                </w:rPr>
                <w:t xml:space="preserve"> Bin Hassan, één van de meest spraakmakende leden</w:t>
              </w:r>
              <w:r w:rsidR="007E61ED" w:rsidRPr="002506E3">
                <w:rPr>
                  <w:i/>
                  <w:iCs/>
                  <w:color w:val="000000"/>
                </w:rPr>
                <w:t xml:space="preserve"> </w:t>
              </w:r>
              <w:r w:rsidRPr="002506E3">
                <w:rPr>
                  <w:i/>
                  <w:iCs/>
                  <w:color w:val="000000"/>
                </w:rPr>
                <w:t xml:space="preserve">van het collectief. Vijf acteurs reconstrueren op het snijvlak van theater, spoken word en hiphop zijn verhaal. </w:t>
              </w:r>
              <w:proofErr w:type="spellStart"/>
              <w:r w:rsidRPr="002506E3">
                <w:rPr>
                  <w:i/>
                  <w:iCs/>
                  <w:color w:val="000000"/>
                </w:rPr>
                <w:t>Umar</w:t>
              </w:r>
              <w:proofErr w:type="spellEnd"/>
              <w:r w:rsidRPr="002506E3">
                <w:rPr>
                  <w:i/>
                  <w:iCs/>
                  <w:color w:val="000000"/>
                </w:rPr>
                <w:t>, de stotterende jongen</w:t>
              </w:r>
              <w:r w:rsidR="007E61ED" w:rsidRPr="002506E3">
                <w:rPr>
                  <w:i/>
                  <w:iCs/>
                  <w:color w:val="000000"/>
                </w:rPr>
                <w:t xml:space="preserve"> </w:t>
              </w:r>
              <w:r w:rsidRPr="002506E3">
                <w:rPr>
                  <w:i/>
                  <w:iCs/>
                  <w:color w:val="000000"/>
                </w:rPr>
                <w:t xml:space="preserve">die de platenspeler van zijn zusje verkoopt voor een </w:t>
              </w:r>
              <w:proofErr w:type="spellStart"/>
              <w:r w:rsidRPr="002506E3">
                <w:rPr>
                  <w:i/>
                  <w:iCs/>
                  <w:color w:val="000000"/>
                </w:rPr>
                <w:t>busticket</w:t>
              </w:r>
              <w:proofErr w:type="spellEnd"/>
              <w:r w:rsidRPr="002506E3">
                <w:rPr>
                  <w:i/>
                  <w:iCs/>
                  <w:color w:val="000000"/>
                </w:rPr>
                <w:t xml:space="preserve"> naar New York om zich aan te sluiten bij The Last Poets. Een stil kind dat opgroeit in ongelijkheid maar geïnspireerd door zijn moeder Bobby Jean en gedreven door activisme, zijn stem vindt in luid klinkende poëzie voor zijn gemeenschap.</w:t>
              </w:r>
            </w:p>
            <w:p w14:paraId="2F662C8D" w14:textId="1A13E1A0" w:rsidR="004D3888" w:rsidRPr="00E32AAB" w:rsidRDefault="0012248B" w:rsidP="004D3888">
              <w:pPr>
                <w:pStyle w:val="Normaalweb"/>
                <w:rPr>
                  <w:rFonts w:ascii="Arial" w:eastAsia="Arial" w:hAnsi="Arial" w:cs="Arial"/>
                  <w:sz w:val="22"/>
                  <w:szCs w:val="22"/>
                </w:rPr>
              </w:pPr>
              <w:r w:rsidRPr="00E32AAB">
                <w:rPr>
                  <w:rFonts w:ascii="Arial" w:eastAsia="Arial" w:hAnsi="Arial" w:cs="Arial"/>
                  <w:sz w:val="22"/>
                  <w:szCs w:val="22"/>
                </w:rPr>
                <w:t xml:space="preserve">Omdat het bezoek aan deze voorstellingen een </w:t>
              </w:r>
              <w:r w:rsidR="004D3888" w:rsidRPr="00E32AAB">
                <w:rPr>
                  <w:rFonts w:ascii="Arial" w:eastAsia="Arial" w:hAnsi="Arial" w:cs="Arial"/>
                  <w:sz w:val="22"/>
                  <w:szCs w:val="22"/>
                </w:rPr>
                <w:t xml:space="preserve">onderdeel </w:t>
              </w:r>
              <w:r w:rsidRPr="00E32AAB">
                <w:rPr>
                  <w:rFonts w:ascii="Arial" w:eastAsia="Arial" w:hAnsi="Arial" w:cs="Arial"/>
                  <w:sz w:val="22"/>
                  <w:szCs w:val="22"/>
                </w:rPr>
                <w:t xml:space="preserve">is </w:t>
              </w:r>
              <w:r w:rsidR="004D3888" w:rsidRPr="00E32AAB">
                <w:rPr>
                  <w:rFonts w:ascii="Arial" w:eastAsia="Arial" w:hAnsi="Arial" w:cs="Arial"/>
                  <w:sz w:val="22"/>
                  <w:szCs w:val="22"/>
                </w:rPr>
                <w:t>van het examenprogramma</w:t>
              </w:r>
              <w:r w:rsidRPr="00E32AAB">
                <w:rPr>
                  <w:rFonts w:ascii="Arial" w:eastAsia="Arial" w:hAnsi="Arial" w:cs="Arial"/>
                  <w:sz w:val="22"/>
                  <w:szCs w:val="22"/>
                </w:rPr>
                <w:t>,</w:t>
              </w:r>
              <w:r w:rsidR="004D3888" w:rsidRPr="00E32AAB">
                <w:rPr>
                  <w:rFonts w:ascii="Arial" w:eastAsia="Arial" w:hAnsi="Arial" w:cs="Arial"/>
                  <w:sz w:val="22"/>
                  <w:szCs w:val="22"/>
                </w:rPr>
                <w:t xml:space="preserve"> gaat </w:t>
              </w:r>
              <w:r w:rsidRPr="00E32AAB">
                <w:rPr>
                  <w:rFonts w:ascii="Arial" w:eastAsia="Arial" w:hAnsi="Arial" w:cs="Arial"/>
                  <w:sz w:val="22"/>
                  <w:szCs w:val="22"/>
                </w:rPr>
                <w:t>het vanzelfspreken</w:t>
              </w:r>
              <w:r w:rsidR="00E32AAB" w:rsidRPr="00E32AAB">
                <w:rPr>
                  <w:rFonts w:ascii="Arial" w:eastAsia="Arial" w:hAnsi="Arial" w:cs="Arial"/>
                  <w:sz w:val="22"/>
                  <w:szCs w:val="22"/>
                </w:rPr>
                <w:t>d</w:t>
              </w:r>
              <w:r w:rsidR="004D3888" w:rsidRPr="00E32AAB">
                <w:rPr>
                  <w:rFonts w:ascii="Arial" w:eastAsia="Arial" w:hAnsi="Arial" w:cs="Arial"/>
                  <w:sz w:val="22"/>
                  <w:szCs w:val="22"/>
                </w:rPr>
                <w:t xml:space="preserve"> om een verplichte activiteit. De leerlingen gaan op eigen gelegenheid naar De Toneelschuur. Ze worden daar uiterlijk een kwartier voor aanvang van de voorstelling verwacht. Na de voorstelling gaan ze ook weer op eigen gelegenheid terug naar huis. Indien u daar bezwaar tegen hebt, verzoeken wij u vriendelijk uw kind bij De Toneelschuur op te halen.</w:t>
              </w:r>
              <w:r w:rsidR="00543B37">
                <w:rPr>
                  <w:rFonts w:ascii="Arial" w:eastAsia="Arial" w:hAnsi="Arial" w:cs="Arial"/>
                  <w:sz w:val="22"/>
                  <w:szCs w:val="22"/>
                </w:rPr>
                <w:t xml:space="preserve"> </w:t>
              </w:r>
              <w:r w:rsidR="003630DE">
                <w:rPr>
                  <w:rFonts w:ascii="Arial" w:eastAsia="Arial" w:hAnsi="Arial" w:cs="Arial"/>
                  <w:sz w:val="22"/>
                  <w:szCs w:val="22"/>
                </w:rPr>
                <w:t>N.</w:t>
              </w:r>
              <w:r w:rsidR="003C5C18">
                <w:rPr>
                  <w:rFonts w:ascii="Arial" w:eastAsia="Arial" w:hAnsi="Arial" w:cs="Arial"/>
                  <w:sz w:val="22"/>
                  <w:szCs w:val="22"/>
                </w:rPr>
                <w:t xml:space="preserve">B.: </w:t>
              </w:r>
              <w:r w:rsidR="008308D5">
                <w:rPr>
                  <w:rFonts w:ascii="Arial" w:eastAsia="Arial" w:hAnsi="Arial" w:cs="Arial"/>
                  <w:sz w:val="22"/>
                  <w:szCs w:val="22"/>
                </w:rPr>
                <w:t xml:space="preserve">de voorstelling </w:t>
              </w:r>
              <w:r w:rsidR="008308D5" w:rsidRPr="00543B37">
                <w:rPr>
                  <w:rFonts w:ascii="Arial" w:eastAsia="Arial" w:hAnsi="Arial" w:cs="Arial"/>
                  <w:b/>
                  <w:bCs/>
                  <w:sz w:val="22"/>
                  <w:szCs w:val="22"/>
                </w:rPr>
                <w:t xml:space="preserve">“The </w:t>
              </w:r>
              <w:proofErr w:type="spellStart"/>
              <w:r w:rsidR="008308D5" w:rsidRPr="00543B37">
                <w:rPr>
                  <w:rFonts w:ascii="Arial" w:eastAsia="Arial" w:hAnsi="Arial" w:cs="Arial"/>
                  <w:b/>
                  <w:bCs/>
                  <w:sz w:val="22"/>
                  <w:szCs w:val="22"/>
                </w:rPr>
                <w:t>Returned</w:t>
              </w:r>
              <w:proofErr w:type="spellEnd"/>
              <w:r w:rsidR="008308D5" w:rsidRPr="00543B37">
                <w:rPr>
                  <w:rFonts w:ascii="Arial" w:eastAsia="Arial" w:hAnsi="Arial" w:cs="Arial"/>
                  <w:b/>
                  <w:bCs/>
                  <w:sz w:val="22"/>
                  <w:szCs w:val="22"/>
                </w:rPr>
                <w:t>” op 13 maart</w:t>
              </w:r>
              <w:r w:rsidR="008308D5">
                <w:rPr>
                  <w:rFonts w:ascii="Arial" w:eastAsia="Arial" w:hAnsi="Arial" w:cs="Arial"/>
                  <w:sz w:val="22"/>
                  <w:szCs w:val="22"/>
                </w:rPr>
                <w:t>, waarover ik u in een eerdere brief berichtte</w:t>
              </w:r>
              <w:r w:rsidR="00543B37">
                <w:rPr>
                  <w:rFonts w:ascii="Arial" w:eastAsia="Arial" w:hAnsi="Arial" w:cs="Arial"/>
                  <w:sz w:val="22"/>
                  <w:szCs w:val="22"/>
                </w:rPr>
                <w:t>, gaat gewoon door.</w:t>
              </w:r>
            </w:p>
            <w:p w14:paraId="32F9C265" w14:textId="77777777" w:rsidR="00E32AAB" w:rsidRDefault="00E32AAB" w:rsidP="00E32AAB">
              <w:pPr>
                <w:spacing w:after="0"/>
              </w:pPr>
              <w:r w:rsidRPr="00BD61E3">
                <w:t>Ik  hoop u hiermee voldoende te hebben ingelicht. Hebt u toch nog vragen, dan kunt u mij mailen (</w:t>
              </w:r>
              <w:hyperlink r:id="rId11" w:history="1">
                <w:r w:rsidRPr="00BD61E3">
                  <w:rPr>
                    <w:rStyle w:val="Hyperlink"/>
                  </w:rPr>
                  <w:t>j.noyons@schoter.nl</w:t>
                </w:r>
              </w:hyperlink>
              <w:r w:rsidRPr="00BD61E3">
                <w:t>) of bellen naar de school, waarna ik zo snel mogelijk contact opneem.</w:t>
              </w:r>
            </w:p>
            <w:p w14:paraId="212BFBC3" w14:textId="77777777" w:rsidR="004D3888" w:rsidRPr="00BD61E3" w:rsidRDefault="004D3888" w:rsidP="00BD61E3">
              <w:pPr>
                <w:spacing w:after="0"/>
              </w:pPr>
            </w:p>
            <w:p w14:paraId="149528DD" w14:textId="77777777" w:rsidR="00BD61E3" w:rsidRPr="00BD61E3" w:rsidRDefault="00BD61E3" w:rsidP="00BD61E3">
              <w:pPr>
                <w:spacing w:after="0"/>
              </w:pPr>
              <w:r w:rsidRPr="00BD61E3">
                <w:t>Met vriendelijke groet,</w:t>
              </w:r>
            </w:p>
            <w:p w14:paraId="394D63A7" w14:textId="77777777" w:rsidR="00BD61E3" w:rsidRPr="00BD61E3" w:rsidRDefault="00BD61E3" w:rsidP="00BD61E3">
              <w:pPr>
                <w:spacing w:after="0"/>
              </w:pPr>
              <w:r w:rsidRPr="00BD61E3">
                <w:t>Jules Noyons</w:t>
              </w:r>
            </w:p>
            <w:p w14:paraId="516063EE" w14:textId="7CE69AC9" w:rsidR="008C795E" w:rsidRDefault="00BD61E3" w:rsidP="006A65B2">
              <w:pPr>
                <w:spacing w:after="0"/>
              </w:pPr>
              <w:r w:rsidRPr="00BD61E3">
                <w:t xml:space="preserve">Docent  drama </w:t>
              </w:r>
            </w:p>
          </w:sdtContent>
        </w:sdt>
      </w:sdtContent>
    </w:sdt>
    <w:sectPr w:rsidR="008C795E" w:rsidSect="00C62724">
      <w:headerReference w:type="default" r:id="rId12"/>
      <w:footerReference w:type="default" r:id="rId13"/>
      <w:headerReference w:type="first" r:id="rId14"/>
      <w:footerReference w:type="first" r:id="rId15"/>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E4FDA" w14:textId="77777777" w:rsidR="00BF7641" w:rsidRDefault="00BF7641" w:rsidP="007F5A43">
      <w:pPr>
        <w:spacing w:after="0" w:line="240" w:lineRule="auto"/>
      </w:pPr>
      <w:r>
        <w:separator/>
      </w:r>
    </w:p>
  </w:endnote>
  <w:endnote w:type="continuationSeparator" w:id="0">
    <w:p w14:paraId="14C43C7A" w14:textId="77777777" w:rsidR="00BF7641" w:rsidRDefault="00BF7641" w:rsidP="007F5A43">
      <w:pPr>
        <w:spacing w:after="0" w:line="240" w:lineRule="auto"/>
      </w:pPr>
      <w:r>
        <w:continuationSeparator/>
      </w:r>
    </w:p>
  </w:endnote>
  <w:endnote w:type="continuationNotice" w:id="1">
    <w:p w14:paraId="34223339" w14:textId="77777777" w:rsidR="004D3415" w:rsidRDefault="004D3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C744F"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6546EE9D"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22DB8" w14:textId="77777777" w:rsidR="007F5A43" w:rsidRPr="00CB415F" w:rsidRDefault="00C62724"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7F5A43"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3953B" w14:textId="77777777" w:rsidR="00BF7641" w:rsidRDefault="00BF7641" w:rsidP="007F5A43">
      <w:pPr>
        <w:spacing w:after="0" w:line="240" w:lineRule="auto"/>
      </w:pPr>
      <w:r>
        <w:separator/>
      </w:r>
    </w:p>
  </w:footnote>
  <w:footnote w:type="continuationSeparator" w:id="0">
    <w:p w14:paraId="1A77E7D9" w14:textId="77777777" w:rsidR="00BF7641" w:rsidRDefault="00BF7641" w:rsidP="007F5A43">
      <w:pPr>
        <w:spacing w:after="0" w:line="240" w:lineRule="auto"/>
      </w:pPr>
      <w:r>
        <w:continuationSeparator/>
      </w:r>
    </w:p>
  </w:footnote>
  <w:footnote w:type="continuationNotice" w:id="1">
    <w:p w14:paraId="73C2092C" w14:textId="77777777" w:rsidR="004D3415" w:rsidRDefault="004D3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7AAC8"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C210C" w14:textId="77777777" w:rsidR="007F5A43" w:rsidRPr="007F5A43" w:rsidRDefault="007F5A43" w:rsidP="00C62724">
    <w:pPr>
      <w:pStyle w:val="Koptekst"/>
      <w:ind w:left="-964"/>
    </w:pPr>
    <w:r>
      <w:rPr>
        <w:noProof/>
        <w:lang w:eastAsia="nl-NL"/>
      </w:rPr>
      <w:drawing>
        <wp:inline distT="0" distB="0" distL="0" distR="0" wp14:anchorId="74FBB2DB" wp14:editId="7709739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77C93"/>
    <w:multiLevelType w:val="hybridMultilevel"/>
    <w:tmpl w:val="45F2CABC"/>
    <w:lvl w:ilvl="0" w:tplc="15EAF6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74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formatting="1"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E3"/>
    <w:rsid w:val="000100C5"/>
    <w:rsid w:val="00033FE8"/>
    <w:rsid w:val="00040FA3"/>
    <w:rsid w:val="000541D4"/>
    <w:rsid w:val="000F60F7"/>
    <w:rsid w:val="00103844"/>
    <w:rsid w:val="001141A4"/>
    <w:rsid w:val="0012248B"/>
    <w:rsid w:val="00123AB7"/>
    <w:rsid w:val="00137326"/>
    <w:rsid w:val="0017235F"/>
    <w:rsid w:val="001A392D"/>
    <w:rsid w:val="00223F10"/>
    <w:rsid w:val="002308E9"/>
    <w:rsid w:val="00242F7E"/>
    <w:rsid w:val="002506E3"/>
    <w:rsid w:val="002F0E88"/>
    <w:rsid w:val="003066F6"/>
    <w:rsid w:val="003076E7"/>
    <w:rsid w:val="00312545"/>
    <w:rsid w:val="003533E6"/>
    <w:rsid w:val="003630DE"/>
    <w:rsid w:val="003B5A2D"/>
    <w:rsid w:val="003C5C18"/>
    <w:rsid w:val="003E1EF1"/>
    <w:rsid w:val="003E50EA"/>
    <w:rsid w:val="00410BEF"/>
    <w:rsid w:val="00423017"/>
    <w:rsid w:val="00451377"/>
    <w:rsid w:val="00454917"/>
    <w:rsid w:val="004776D6"/>
    <w:rsid w:val="004A4E11"/>
    <w:rsid w:val="004C3259"/>
    <w:rsid w:val="004D3415"/>
    <w:rsid w:val="004D3888"/>
    <w:rsid w:val="00501D51"/>
    <w:rsid w:val="005052B3"/>
    <w:rsid w:val="005130DE"/>
    <w:rsid w:val="00522C16"/>
    <w:rsid w:val="00530929"/>
    <w:rsid w:val="00543B37"/>
    <w:rsid w:val="005519CD"/>
    <w:rsid w:val="00561BE0"/>
    <w:rsid w:val="00570362"/>
    <w:rsid w:val="00572E48"/>
    <w:rsid w:val="005A390E"/>
    <w:rsid w:val="005A6899"/>
    <w:rsid w:val="005D71DD"/>
    <w:rsid w:val="005E3B08"/>
    <w:rsid w:val="0065743C"/>
    <w:rsid w:val="00661AF9"/>
    <w:rsid w:val="00676E11"/>
    <w:rsid w:val="00695115"/>
    <w:rsid w:val="006A65B2"/>
    <w:rsid w:val="006E09A4"/>
    <w:rsid w:val="006E0CFA"/>
    <w:rsid w:val="006E3528"/>
    <w:rsid w:val="007046CA"/>
    <w:rsid w:val="00732B9C"/>
    <w:rsid w:val="0075798E"/>
    <w:rsid w:val="0076463D"/>
    <w:rsid w:val="007916ED"/>
    <w:rsid w:val="007A5965"/>
    <w:rsid w:val="007D4ABE"/>
    <w:rsid w:val="007E61ED"/>
    <w:rsid w:val="007F5A43"/>
    <w:rsid w:val="007F6732"/>
    <w:rsid w:val="008308D5"/>
    <w:rsid w:val="008409F1"/>
    <w:rsid w:val="008738CD"/>
    <w:rsid w:val="008971F4"/>
    <w:rsid w:val="008A5CF3"/>
    <w:rsid w:val="008C795E"/>
    <w:rsid w:val="008E109A"/>
    <w:rsid w:val="008E6DF0"/>
    <w:rsid w:val="008F7672"/>
    <w:rsid w:val="009266BF"/>
    <w:rsid w:val="00930859"/>
    <w:rsid w:val="009326E0"/>
    <w:rsid w:val="0094431B"/>
    <w:rsid w:val="009656FD"/>
    <w:rsid w:val="00991144"/>
    <w:rsid w:val="009940DE"/>
    <w:rsid w:val="0099439C"/>
    <w:rsid w:val="009A2430"/>
    <w:rsid w:val="00A07299"/>
    <w:rsid w:val="00A40056"/>
    <w:rsid w:val="00A42886"/>
    <w:rsid w:val="00A501D1"/>
    <w:rsid w:val="00AB31B5"/>
    <w:rsid w:val="00AD7F5E"/>
    <w:rsid w:val="00B00A15"/>
    <w:rsid w:val="00B13676"/>
    <w:rsid w:val="00B15BB2"/>
    <w:rsid w:val="00B56F21"/>
    <w:rsid w:val="00BA4D1C"/>
    <w:rsid w:val="00BD61E3"/>
    <w:rsid w:val="00BF7641"/>
    <w:rsid w:val="00C1498F"/>
    <w:rsid w:val="00C35F9E"/>
    <w:rsid w:val="00C52767"/>
    <w:rsid w:val="00C62724"/>
    <w:rsid w:val="00CA1F81"/>
    <w:rsid w:val="00CA5A50"/>
    <w:rsid w:val="00CB415F"/>
    <w:rsid w:val="00CC1208"/>
    <w:rsid w:val="00CD39F0"/>
    <w:rsid w:val="00CD61E8"/>
    <w:rsid w:val="00CD7970"/>
    <w:rsid w:val="00D73D58"/>
    <w:rsid w:val="00D802B2"/>
    <w:rsid w:val="00D823FD"/>
    <w:rsid w:val="00D847ED"/>
    <w:rsid w:val="00DA1817"/>
    <w:rsid w:val="00DB0D19"/>
    <w:rsid w:val="00DC654A"/>
    <w:rsid w:val="00DD5481"/>
    <w:rsid w:val="00DF480B"/>
    <w:rsid w:val="00DF59BA"/>
    <w:rsid w:val="00E32AAB"/>
    <w:rsid w:val="00E772A1"/>
    <w:rsid w:val="00EE7075"/>
    <w:rsid w:val="00F41301"/>
    <w:rsid w:val="00F461DB"/>
    <w:rsid w:val="00F80AB0"/>
    <w:rsid w:val="00FD0DF5"/>
    <w:rsid w:val="00FD50EA"/>
    <w:rsid w:val="00FE01F4"/>
    <w:rsid w:val="00FF540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D59B6"/>
  <w15:chartTrackingRefBased/>
  <w15:docId w15:val="{69F39886-4BAF-4A33-B186-4818CC9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paragraph" w:styleId="Kop3">
    <w:name w:val="heading 3"/>
    <w:basedOn w:val="Standaard"/>
    <w:link w:val="Kop3Char"/>
    <w:uiPriority w:val="9"/>
    <w:qFormat/>
    <w:rsid w:val="00676E1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character" w:styleId="Onopgelostemelding">
    <w:name w:val="Unresolved Mention"/>
    <w:basedOn w:val="Standaardalinea-lettertype"/>
    <w:uiPriority w:val="99"/>
    <w:semiHidden/>
    <w:unhideWhenUsed/>
    <w:rsid w:val="00BD61E3"/>
    <w:rPr>
      <w:color w:val="605E5C"/>
      <w:shd w:val="clear" w:color="auto" w:fill="E1DFDD"/>
    </w:rPr>
  </w:style>
  <w:style w:type="character" w:customStyle="1" w:styleId="Kop3Char">
    <w:name w:val="Kop 3 Char"/>
    <w:basedOn w:val="Standaardalinea-lettertype"/>
    <w:link w:val="Kop3"/>
    <w:uiPriority w:val="9"/>
    <w:rsid w:val="00676E11"/>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676E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A5965"/>
    <w:rPr>
      <w:b/>
      <w:bCs/>
    </w:rPr>
  </w:style>
  <w:style w:type="character" w:styleId="Nadruk">
    <w:name w:val="Emphasis"/>
    <w:basedOn w:val="Standaardalinea-lettertype"/>
    <w:uiPriority w:val="20"/>
    <w:qFormat/>
    <w:rsid w:val="007A5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67771">
      <w:bodyDiv w:val="1"/>
      <w:marLeft w:val="0"/>
      <w:marRight w:val="0"/>
      <w:marTop w:val="0"/>
      <w:marBottom w:val="0"/>
      <w:divBdr>
        <w:top w:val="none" w:sz="0" w:space="0" w:color="auto"/>
        <w:left w:val="none" w:sz="0" w:space="0" w:color="auto"/>
        <w:bottom w:val="none" w:sz="0" w:space="0" w:color="auto"/>
        <w:right w:val="none" w:sz="0" w:space="0" w:color="auto"/>
      </w:divBdr>
      <w:divsChild>
        <w:div w:id="1453358221">
          <w:marLeft w:val="0"/>
          <w:marRight w:val="0"/>
          <w:marTop w:val="0"/>
          <w:marBottom w:val="0"/>
          <w:divBdr>
            <w:top w:val="single" w:sz="2" w:space="0" w:color="auto"/>
            <w:left w:val="single" w:sz="2" w:space="0" w:color="auto"/>
            <w:bottom w:val="single" w:sz="2" w:space="0" w:color="auto"/>
            <w:right w:val="single" w:sz="2" w:space="0" w:color="auto"/>
          </w:divBdr>
          <w:divsChild>
            <w:div w:id="946355894">
              <w:marLeft w:val="0"/>
              <w:marRight w:val="0"/>
              <w:marTop w:val="0"/>
              <w:marBottom w:val="0"/>
              <w:divBdr>
                <w:top w:val="single" w:sz="2" w:space="0" w:color="auto"/>
                <w:left w:val="single" w:sz="2" w:space="0" w:color="auto"/>
                <w:bottom w:val="single" w:sz="2" w:space="0" w:color="auto"/>
                <w:right w:val="single" w:sz="2" w:space="0" w:color="auto"/>
              </w:divBdr>
            </w:div>
          </w:divsChild>
        </w:div>
        <w:div w:id="1754011933">
          <w:marLeft w:val="0"/>
          <w:marRight w:val="0"/>
          <w:marTop w:val="0"/>
          <w:marBottom w:val="0"/>
          <w:divBdr>
            <w:top w:val="single" w:sz="2" w:space="0" w:color="auto"/>
            <w:left w:val="single" w:sz="2" w:space="0" w:color="auto"/>
            <w:bottom w:val="single" w:sz="2" w:space="0" w:color="auto"/>
            <w:right w:val="single" w:sz="2" w:space="0" w:color="auto"/>
          </w:divBdr>
        </w:div>
      </w:divsChild>
    </w:div>
    <w:div w:id="891844061">
      <w:bodyDiv w:val="1"/>
      <w:marLeft w:val="0"/>
      <w:marRight w:val="0"/>
      <w:marTop w:val="0"/>
      <w:marBottom w:val="0"/>
      <w:divBdr>
        <w:top w:val="none" w:sz="0" w:space="0" w:color="auto"/>
        <w:left w:val="none" w:sz="0" w:space="0" w:color="auto"/>
        <w:bottom w:val="none" w:sz="0" w:space="0" w:color="auto"/>
        <w:right w:val="none" w:sz="0" w:space="0" w:color="auto"/>
      </w:divBdr>
      <w:divsChild>
        <w:div w:id="785581940">
          <w:marLeft w:val="0"/>
          <w:marRight w:val="0"/>
          <w:marTop w:val="0"/>
          <w:marBottom w:val="0"/>
          <w:divBdr>
            <w:top w:val="single" w:sz="2" w:space="0" w:color="auto"/>
            <w:left w:val="single" w:sz="2" w:space="0" w:color="auto"/>
            <w:bottom w:val="single" w:sz="2" w:space="0" w:color="auto"/>
            <w:right w:val="single" w:sz="2" w:space="0" w:color="auto"/>
          </w:divBdr>
        </w:div>
        <w:div w:id="638994553">
          <w:marLeft w:val="0"/>
          <w:marRight w:val="0"/>
          <w:marTop w:val="0"/>
          <w:marBottom w:val="0"/>
          <w:divBdr>
            <w:top w:val="single" w:sz="2" w:space="0" w:color="auto"/>
            <w:left w:val="single" w:sz="2" w:space="0" w:color="auto"/>
            <w:bottom w:val="single" w:sz="2" w:space="0" w:color="auto"/>
            <w:right w:val="single" w:sz="2" w:space="0" w:color="auto"/>
          </w:divBdr>
          <w:divsChild>
            <w:div w:id="1267886629">
              <w:marLeft w:val="0"/>
              <w:marRight w:val="0"/>
              <w:marTop w:val="0"/>
              <w:marBottom w:val="0"/>
              <w:divBdr>
                <w:top w:val="single" w:sz="2" w:space="0" w:color="auto"/>
                <w:left w:val="single" w:sz="2" w:space="0" w:color="auto"/>
                <w:bottom w:val="single" w:sz="2" w:space="0" w:color="auto"/>
                <w:right w:val="single" w:sz="2" w:space="0" w:color="auto"/>
              </w:divBdr>
            </w:div>
          </w:divsChild>
        </w:div>
        <w:div w:id="1423259306">
          <w:marLeft w:val="0"/>
          <w:marRight w:val="0"/>
          <w:marTop w:val="0"/>
          <w:marBottom w:val="0"/>
          <w:divBdr>
            <w:top w:val="single" w:sz="2" w:space="0" w:color="auto"/>
            <w:left w:val="single" w:sz="2" w:space="0" w:color="auto"/>
            <w:bottom w:val="single" w:sz="2" w:space="0" w:color="auto"/>
            <w:right w:val="single" w:sz="2" w:space="0" w:color="auto"/>
          </w:divBdr>
          <w:divsChild>
            <w:div w:id="3043592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41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noyons@schoter.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oyons\OneDrive%20-%20Dunamare%20Onderwijsgroep\2021%20briefpapier%20Scho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D3A5CAC3A748FB8253280E947F5246"/>
        <w:category>
          <w:name w:val="Algemeen"/>
          <w:gallery w:val="placeholder"/>
        </w:category>
        <w:types>
          <w:type w:val="bbPlcHdr"/>
        </w:types>
        <w:behaviors>
          <w:behavior w:val="content"/>
        </w:behaviors>
        <w:guid w:val="{8D950E5E-526B-4832-B983-AE697588E15E}"/>
      </w:docPartPr>
      <w:docPartBody>
        <w:p w:rsidR="00413DE7" w:rsidRDefault="001F5877">
          <w:pPr>
            <w:pStyle w:val="31D3A5CAC3A748FB8253280E947F5246"/>
          </w:pPr>
          <w:r w:rsidRPr="00DF480B">
            <w:rPr>
              <w:rStyle w:val="Tekstvantijdelijkeaanduiding"/>
            </w:rPr>
            <w:t>Klik hier als u tekst wilt invoeren.</w:t>
          </w:r>
        </w:p>
      </w:docPartBody>
    </w:docPart>
    <w:docPart>
      <w:docPartPr>
        <w:name w:val="DDB64508798C42529CF8BC2ED67D76BC"/>
        <w:category>
          <w:name w:val="Algemeen"/>
          <w:gallery w:val="placeholder"/>
        </w:category>
        <w:types>
          <w:type w:val="bbPlcHdr"/>
        </w:types>
        <w:behaviors>
          <w:behavior w:val="content"/>
        </w:behaviors>
        <w:guid w:val="{4DBFD2A8-85C2-4847-85B2-7033648CCC30}"/>
      </w:docPartPr>
      <w:docPartBody>
        <w:p w:rsidR="00413DE7" w:rsidRDefault="001F5877">
          <w:pPr>
            <w:pStyle w:val="DDB64508798C42529CF8BC2ED67D76BC"/>
          </w:pPr>
          <w:r w:rsidRPr="00A734EE">
            <w:rPr>
              <w:rStyle w:val="Tekstvantijdelijkeaanduiding"/>
            </w:rPr>
            <w:t>[Trefwoorden]</w:t>
          </w:r>
        </w:p>
      </w:docPartBody>
    </w:docPart>
    <w:docPart>
      <w:docPartPr>
        <w:name w:val="FA79CCA7C8414E99B10579A3B8C7B90E"/>
        <w:category>
          <w:name w:val="Algemeen"/>
          <w:gallery w:val="placeholder"/>
        </w:category>
        <w:types>
          <w:type w:val="bbPlcHdr"/>
        </w:types>
        <w:behaviors>
          <w:behavior w:val="content"/>
        </w:behaviors>
        <w:guid w:val="{A9268CCE-36B9-4C57-AEBE-CE1C17A574FE}"/>
      </w:docPartPr>
      <w:docPartBody>
        <w:p w:rsidR="00413DE7" w:rsidRDefault="001F5877">
          <w:pPr>
            <w:pStyle w:val="FA79CCA7C8414E99B10579A3B8C7B90E"/>
          </w:pPr>
          <w:r w:rsidRPr="00A734EE">
            <w:rPr>
              <w:rStyle w:val="Tekstvantijdelijkeaanduiding"/>
            </w:rPr>
            <w:t>[Onderwerp]</w:t>
          </w:r>
        </w:p>
      </w:docPartBody>
    </w:docPart>
    <w:docPart>
      <w:docPartPr>
        <w:name w:val="2BFFDA401AB84FA094048295E40F724F"/>
        <w:category>
          <w:name w:val="Algemeen"/>
          <w:gallery w:val="placeholder"/>
        </w:category>
        <w:types>
          <w:type w:val="bbPlcHdr"/>
        </w:types>
        <w:behaviors>
          <w:behavior w:val="content"/>
        </w:behaviors>
        <w:guid w:val="{2AE190BE-D893-486D-B6CA-038B38BB3E14}"/>
      </w:docPartPr>
      <w:docPartBody>
        <w:p w:rsidR="00413DE7" w:rsidRDefault="001F5877">
          <w:pPr>
            <w:pStyle w:val="2BFFDA401AB84FA094048295E40F724F"/>
          </w:pPr>
          <w:r w:rsidRPr="0006472F">
            <w:rPr>
              <w:rStyle w:val="Tekstvantijdelijkeaanduiding"/>
            </w:rPr>
            <w:t>Klik hier als u tekst wilt invoeren.</w:t>
          </w:r>
        </w:p>
      </w:docPartBody>
    </w:docPart>
    <w:docPart>
      <w:docPartPr>
        <w:name w:val="7EE07E56393D4DD4B61AEF09EB2E9F42"/>
        <w:category>
          <w:name w:val="Algemeen"/>
          <w:gallery w:val="placeholder"/>
        </w:category>
        <w:types>
          <w:type w:val="bbPlcHdr"/>
        </w:types>
        <w:behaviors>
          <w:behavior w:val="content"/>
        </w:behaviors>
        <w:guid w:val="{891C767E-6D63-42DC-9194-80924783A103}"/>
      </w:docPartPr>
      <w:docPartBody>
        <w:p w:rsidR="00413DE7" w:rsidRDefault="00901D1E" w:rsidP="00901D1E">
          <w:pPr>
            <w:pStyle w:val="7EE07E56393D4DD4B61AEF09EB2E9F42"/>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1E"/>
    <w:rsid w:val="00155BE4"/>
    <w:rsid w:val="001F5877"/>
    <w:rsid w:val="00413DE7"/>
    <w:rsid w:val="00901D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1D1E"/>
    <w:rPr>
      <w:color w:val="808080"/>
    </w:rPr>
  </w:style>
  <w:style w:type="paragraph" w:customStyle="1" w:styleId="31D3A5CAC3A748FB8253280E947F5246">
    <w:name w:val="31D3A5CAC3A748FB8253280E947F5246"/>
  </w:style>
  <w:style w:type="paragraph" w:customStyle="1" w:styleId="DDB64508798C42529CF8BC2ED67D76BC">
    <w:name w:val="DDB64508798C42529CF8BC2ED67D76BC"/>
  </w:style>
  <w:style w:type="paragraph" w:customStyle="1" w:styleId="FA79CCA7C8414E99B10579A3B8C7B90E">
    <w:name w:val="FA79CCA7C8414E99B10579A3B8C7B90E"/>
  </w:style>
  <w:style w:type="paragraph" w:customStyle="1" w:styleId="2BFFDA401AB84FA094048295E40F724F">
    <w:name w:val="2BFFDA401AB84FA094048295E40F724F"/>
  </w:style>
  <w:style w:type="paragraph" w:customStyle="1" w:styleId="7EE07E56393D4DD4B61AEF09EB2E9F42">
    <w:name w:val="7EE07E56393D4DD4B61AEF09EB2E9F42"/>
    <w:rsid w:val="00901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Props1.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2.xml><?xml version="1.0" encoding="utf-8"?>
<ds:datastoreItem xmlns:ds="http://schemas.openxmlformats.org/officeDocument/2006/customXml" ds:itemID="{FD95E48A-7D04-487B-98B1-564B5F2780DC}"/>
</file>

<file path=customXml/itemProps3.xml><?xml version="1.0" encoding="utf-8"?>
<ds:datastoreItem xmlns:ds="http://schemas.openxmlformats.org/officeDocument/2006/customXml" ds:itemID="{BDCC0A61-10D3-4E58-A2FA-3A371B4378CC}">
  <ds:schemaRefs>
    <ds:schemaRef ds:uri="http://schemas.openxmlformats.org/officeDocument/2006/bibliography"/>
  </ds:schemaRefs>
</ds:datastoreItem>
</file>

<file path=customXml/itemProps4.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s>
</ds:datastoreItem>
</file>

<file path=docProps/app.xml><?xml version="1.0" encoding="utf-8"?>
<Properties xmlns="http://schemas.openxmlformats.org/officeDocument/2006/extended-properties" xmlns:vt="http://schemas.openxmlformats.org/officeDocument/2006/docPropsVTypes">
  <Template>2021 briefpapier Schoter</Template>
  <TotalTime>2</TotalTime>
  <Pages>1</Pages>
  <Words>397</Words>
  <Characters>2068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voorstelling “The Last Poet</dc:subject>
  <dc:creator>Kaar, J. van het</dc:creator>
  <cp:keywords>KM23240299/NOY</cp:keywords>
  <dc:description/>
  <cp:lastModifiedBy>Sotgiu, J.</cp:lastModifiedBy>
  <cp:revision>2</cp:revision>
  <cp:lastPrinted>2016-10-10T14:34:00Z</cp:lastPrinted>
  <dcterms:created xsi:type="dcterms:W3CDTF">2024-03-06T12:03:00Z</dcterms:created>
  <dcterms:modified xsi:type="dcterms:W3CDTF">2024-03-06T12:03:00Z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