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F428D" w14:textId="77777777" w:rsidR="00B14605" w:rsidRDefault="00B14605" w:rsidP="00B14605">
      <w:pPr>
        <w:spacing w:after="0"/>
      </w:pPr>
    </w:p>
    <w:p w14:paraId="3A78ECBF" w14:textId="77777777" w:rsidR="00B14605" w:rsidRDefault="00B14605" w:rsidP="00B14605">
      <w:pPr>
        <w:spacing w:after="0"/>
      </w:pPr>
    </w:p>
    <w:p w14:paraId="63517C0C" w14:textId="13ADF551" w:rsidR="00B14605" w:rsidRDefault="00D061A1" w:rsidP="00B14605">
      <w:pPr>
        <w:spacing w:after="0"/>
      </w:pPr>
      <w:r>
        <w:t>Aan de leerling, ouder(s)verzorger(s)</w:t>
      </w:r>
      <w:r>
        <w:br/>
      </w:r>
      <w:r>
        <w:br/>
        <w:t xml:space="preserve">Datum: </w:t>
      </w:r>
      <w:r>
        <w:tab/>
        <w:t>8 maart</w:t>
      </w:r>
      <w:r>
        <w:br/>
        <w:t xml:space="preserve">Kenmerk: </w:t>
      </w:r>
      <w:r>
        <w:tab/>
        <w:t>KM23240307/ZAB</w:t>
      </w:r>
      <w:r>
        <w:br/>
        <w:t xml:space="preserve">Betreft: </w:t>
      </w:r>
      <w:r>
        <w:tab/>
      </w:r>
      <w:r w:rsidRPr="00D061A1">
        <w:t>CE-trainingen</w:t>
      </w:r>
      <w:r>
        <w:br/>
      </w:r>
    </w:p>
    <w:p w14:paraId="3B0E8CB5" w14:textId="77777777" w:rsidR="00D061A1" w:rsidRDefault="00D061A1" w:rsidP="00B14605">
      <w:pPr>
        <w:spacing w:after="0"/>
      </w:pPr>
    </w:p>
    <w:p w14:paraId="2A42DA5E" w14:textId="5CCBC24F" w:rsidR="00D061A1" w:rsidRPr="00D061A1" w:rsidRDefault="00D061A1" w:rsidP="00D061A1">
      <w:r w:rsidRPr="00D061A1">
        <w:t>​Beste examenleerlingen, beste ouder(s)/verzorger(s), </w:t>
      </w:r>
    </w:p>
    <w:p w14:paraId="61C00045" w14:textId="77777777" w:rsidR="00D061A1" w:rsidRPr="00D061A1" w:rsidRDefault="00D061A1" w:rsidP="00D061A1">
      <w:r w:rsidRPr="00D061A1">
        <w:t>​Om je net dat extra zetje en vertrouwen te geven op weg naar het Centraal Examen, organiseren we voor enkele vakken CE-trainingen voor jullie. </w:t>
      </w:r>
    </w:p>
    <w:p w14:paraId="6CDD924B" w14:textId="260F7CB7" w:rsidR="00D061A1" w:rsidRPr="00D061A1" w:rsidRDefault="00D061A1" w:rsidP="00D061A1">
      <w:r w:rsidRPr="00D061A1">
        <w:t xml:space="preserve">​In samenwerking met </w:t>
      </w:r>
      <w:hyperlink r:id="rId9" w:tgtFrame="_blank" w:history="1">
        <w:r w:rsidRPr="00D061A1">
          <w:rPr>
            <w:rStyle w:val="Hyperlink"/>
          </w:rPr>
          <w:t>www.examensucces.nl</w:t>
        </w:r>
      </w:hyperlink>
      <w:r w:rsidRPr="00D061A1">
        <w:t xml:space="preserve"> wordt op </w:t>
      </w:r>
      <w:r w:rsidRPr="00D061A1">
        <w:rPr>
          <w:b/>
          <w:bCs/>
        </w:rPr>
        <w:t>zaterdag 6 april &amp;</w:t>
      </w:r>
      <w:r w:rsidRPr="00D061A1">
        <w:t xml:space="preserve"> </w:t>
      </w:r>
      <w:r w:rsidRPr="00D061A1">
        <w:rPr>
          <w:b/>
          <w:bCs/>
        </w:rPr>
        <w:t>zondag 7 april</w:t>
      </w:r>
      <w:r w:rsidRPr="00D061A1">
        <w:t xml:space="preserve"> een tweedaagse CE-training aangeboden. Er worden geen kosten voor deze trainingen in rekening gebracht, maar als je zonder geldige reden afwezig bent krijg je wel een rekening voor de gemaakte kosten. De kosten hiervan bedragen € 130,- per dag. Als je je opgeeft, verwachten we maximale inzet en dat je dus eventueel je werk of sport hiervoor afzegt. </w:t>
      </w:r>
      <w:r w:rsidRPr="00D061A1">
        <w:rPr>
          <w:b/>
          <w:bCs/>
        </w:rPr>
        <w:t>Let op:</w:t>
      </w:r>
      <w:r w:rsidRPr="00D061A1">
        <w:t xml:space="preserve"> je moet zelf voor je lunch zorgen.  </w:t>
      </w:r>
    </w:p>
    <w:p w14:paraId="0B424534" w14:textId="77777777" w:rsidR="00D061A1" w:rsidRPr="00D061A1" w:rsidRDefault="00D061A1" w:rsidP="00D061A1">
      <w:r w:rsidRPr="00D061A1">
        <w:t>​In tegenstelling tot eerdere trainingen duurt deze training twee dagen i.p.v. één dag. De gehele examenstof zal worden behandeld. De mavo-trainingen zijn van 10.00-16.00. De havo en vwo-trainingen zijn van 9.00 – 16.00 waarbij het laatste uur (15.00-16.00) facultatief is. Je werkt in een klein groepje met een vakdocent van examensucces aan het door jou gekozen vak. Uiteraard is er ruimte voor het stellen van vragen en worden er praktische tips gegeven.   </w:t>
      </w:r>
    </w:p>
    <w:p w14:paraId="3D2E0451" w14:textId="6DD3EDB9" w:rsidR="00D061A1" w:rsidRPr="00D061A1" w:rsidRDefault="00D061A1" w:rsidP="00D061A1">
      <w:r w:rsidRPr="00D061A1">
        <w:t>​De trainingen vinden plaats op Het Schoter. Je dient op tijd aanwezig te zijn en je kunt de training niet eerder verlaten. De volgende vakken worden aangeboden:    </w:t>
      </w:r>
    </w:p>
    <w:p w14:paraId="29687CA8" w14:textId="77777777" w:rsidR="00D061A1" w:rsidRPr="00D061A1" w:rsidRDefault="00D061A1" w:rsidP="00D061A1">
      <w:r w:rsidRPr="00D061A1">
        <w:rPr>
          <w:b/>
          <w:bCs/>
        </w:rPr>
        <w:t>​Mavo</w:t>
      </w:r>
      <w:r w:rsidRPr="00D061A1">
        <w:t xml:space="preserve">: </w:t>
      </w:r>
      <w:r w:rsidRPr="00D061A1">
        <w:tab/>
        <w:t>             Engels, Nederlands, Wiskunde, Economie, Geschiedenis, Nask1 en 2,  </w:t>
      </w:r>
    </w:p>
    <w:p w14:paraId="2882FBB8" w14:textId="77777777" w:rsidR="00D061A1" w:rsidRPr="00D061A1" w:rsidRDefault="00D061A1" w:rsidP="00D061A1">
      <w:r w:rsidRPr="00D061A1">
        <w:t>​                         Biologie en Aardrijkskunde </w:t>
      </w:r>
    </w:p>
    <w:p w14:paraId="0E2B034E" w14:textId="4E28697D" w:rsidR="00D061A1" w:rsidRPr="00D061A1" w:rsidRDefault="00D061A1" w:rsidP="00D061A1">
      <w:r w:rsidRPr="00D061A1">
        <w:rPr>
          <w:b/>
          <w:bCs/>
        </w:rPr>
        <w:t>​​Havo &amp; Vwo</w:t>
      </w:r>
      <w:r w:rsidRPr="00D061A1">
        <w:t>:   Wiskunde A en B, Economie, Natuurkunde, Scheikunde en Biologie </w:t>
      </w:r>
      <w:r w:rsidRPr="00D061A1">
        <w:br/>
        <w:t> </w:t>
      </w:r>
      <w:r>
        <w:br/>
      </w:r>
      <w:r w:rsidRPr="00D061A1">
        <w:t xml:space="preserve">In verband met een goede organisatie horen wij graag </w:t>
      </w:r>
      <w:r w:rsidRPr="00D061A1">
        <w:rPr>
          <w:b/>
          <w:bCs/>
        </w:rPr>
        <w:t xml:space="preserve">uiterlijk 29 maart </w:t>
      </w:r>
      <w:r w:rsidRPr="00D061A1">
        <w:t>welke tentamentraining je wilt volgen. Inschrijven kan tot 29 maart 17.00 uur. Je geeft je op via: </w:t>
      </w:r>
    </w:p>
    <w:p w14:paraId="2FB36F5D" w14:textId="11196191" w:rsidR="00D061A1" w:rsidRPr="00D061A1" w:rsidRDefault="00D061A1" w:rsidP="00D061A1">
      <w:r w:rsidRPr="00D061A1">
        <w:rPr>
          <w:u w:val="single"/>
        </w:rPr>
        <w:t>​​</w:t>
      </w:r>
      <w:hyperlink r:id="rId10" w:tgtFrame="_blank" w:history="1">
        <w:r w:rsidRPr="00D061A1">
          <w:rPr>
            <w:rStyle w:val="Hyperlink"/>
          </w:rPr>
          <w:t>Aanmeldpagina Tweedaagse CE-trainingen</w:t>
        </w:r>
      </w:hyperlink>
      <w:r w:rsidRPr="00D061A1">
        <w:t> </w:t>
      </w:r>
    </w:p>
    <w:p w14:paraId="2C17D176" w14:textId="39862FA1" w:rsidR="00D061A1" w:rsidRPr="00D061A1" w:rsidRDefault="00D061A1" w:rsidP="00D061A1">
      <w:r w:rsidRPr="00D061A1">
        <w:t>​​Bij over-inschrijving geldt dat er is plek voor diegenen die zich als eerste hebben aangemeld. </w:t>
      </w:r>
    </w:p>
    <w:p w14:paraId="1EDA24AA" w14:textId="2D18CCB8" w:rsidR="00D061A1" w:rsidRPr="00D061A1" w:rsidRDefault="00D061A1" w:rsidP="00D061A1">
      <w:r w:rsidRPr="00D061A1">
        <w:t>​Mocht je nog vragen hebben, dan kun je contact opnemen met Examensucces of met mij. Ik wens jullie een hele goede training toe. </w:t>
      </w:r>
    </w:p>
    <w:p w14:paraId="4542C38C" w14:textId="51E74F69" w:rsidR="00D061A1" w:rsidRPr="00D061A1" w:rsidRDefault="00D061A1" w:rsidP="00D061A1">
      <w:r w:rsidRPr="00D061A1">
        <w:t>​​Met vriendelijke groet,   </w:t>
      </w:r>
    </w:p>
    <w:p w14:paraId="2D549B71" w14:textId="77777777" w:rsidR="00D061A1" w:rsidRPr="00D061A1" w:rsidRDefault="00D061A1" w:rsidP="00D061A1">
      <w:r w:rsidRPr="00D061A1">
        <w:t>​​Bert Zaremba  </w:t>
      </w:r>
      <w:r w:rsidRPr="00D061A1">
        <w:br/>
        <w:t>Onderwijsassistent / Coördinator Tentamentraining  </w:t>
      </w:r>
    </w:p>
    <w:p w14:paraId="21DBFFC4" w14:textId="77777777" w:rsidR="00D061A1" w:rsidRPr="00D061A1" w:rsidRDefault="00D061A1" w:rsidP="00D061A1">
      <w:r w:rsidRPr="00D061A1">
        <w:t>​​b.zaremba@schoter.nl​ ​ </w:t>
      </w:r>
    </w:p>
    <w:p w14:paraId="568C238A" w14:textId="77777777" w:rsidR="00074555" w:rsidRDefault="00074555"/>
    <w:sectPr w:rsidR="00074555" w:rsidSect="00C62724">
      <w:headerReference w:type="default" r:id="rId11"/>
      <w:footerReference w:type="default" r:id="rId12"/>
      <w:headerReference w:type="first" r:id="rId13"/>
      <w:footerReference w:type="first" r:id="rId14"/>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E21B2" w14:textId="77777777" w:rsidR="00A712E3" w:rsidRDefault="002838A9">
      <w:pPr>
        <w:spacing w:after="0" w:line="240" w:lineRule="auto"/>
      </w:pPr>
      <w:r>
        <w:separator/>
      </w:r>
    </w:p>
  </w:endnote>
  <w:endnote w:type="continuationSeparator" w:id="0">
    <w:p w14:paraId="058C371D" w14:textId="77777777" w:rsidR="00A712E3" w:rsidRDefault="0028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A4E78" w14:textId="77777777" w:rsidR="00887779" w:rsidRPr="00CB415F" w:rsidRDefault="00B14605"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0C1137B9" w14:textId="77777777" w:rsidR="00887779" w:rsidRDefault="008877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C65D6" w14:textId="77777777" w:rsidR="00887779" w:rsidRPr="00CB415F" w:rsidRDefault="00B14605"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AB9EB" w14:textId="77777777" w:rsidR="00A712E3" w:rsidRDefault="002838A9">
      <w:pPr>
        <w:spacing w:after="0" w:line="240" w:lineRule="auto"/>
      </w:pPr>
      <w:r>
        <w:separator/>
      </w:r>
    </w:p>
  </w:footnote>
  <w:footnote w:type="continuationSeparator" w:id="0">
    <w:p w14:paraId="0EFF3E66" w14:textId="77777777" w:rsidR="00A712E3" w:rsidRDefault="0028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6CC40" w14:textId="77777777" w:rsidR="00887779" w:rsidRDefault="00887779"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D7019" w14:textId="77777777" w:rsidR="00887779" w:rsidRPr="007F5A43" w:rsidRDefault="00B14605" w:rsidP="00C62724">
    <w:pPr>
      <w:pStyle w:val="Koptekst"/>
      <w:ind w:left="-964"/>
    </w:pPr>
    <w:r>
      <w:rPr>
        <w:noProof/>
        <w:lang w:eastAsia="nl-NL"/>
      </w:rPr>
      <w:drawing>
        <wp:inline distT="0" distB="0" distL="0" distR="0" wp14:anchorId="2AC08F6B" wp14:editId="384AC5E7">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t xml:space="preserve">  </w:t>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05"/>
    <w:rsid w:val="00074555"/>
    <w:rsid w:val="002838A9"/>
    <w:rsid w:val="006B1A61"/>
    <w:rsid w:val="00887779"/>
    <w:rsid w:val="009E36F4"/>
    <w:rsid w:val="00A712E3"/>
    <w:rsid w:val="00AD4F8C"/>
    <w:rsid w:val="00B14605"/>
    <w:rsid w:val="00C36A96"/>
    <w:rsid w:val="00D061A1"/>
    <w:rsid w:val="00FF3C6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2175"/>
  <w15:chartTrackingRefBased/>
  <w15:docId w15:val="{F2D3450F-B5BC-4693-85D4-374799F7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605"/>
    <w:rPr>
      <w:rFonts w:ascii="Arial" w:hAnsi="Arial" w:cs="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05"/>
    <w:rPr>
      <w:rFonts w:ascii="Arial" w:hAnsi="Arial" w:cs="Arial"/>
      <w:lang w:val="nl-NL"/>
    </w:rPr>
  </w:style>
  <w:style w:type="paragraph" w:styleId="Voettekst">
    <w:name w:val="footer"/>
    <w:basedOn w:val="Standaard"/>
    <w:link w:val="VoettekstChar"/>
    <w:uiPriority w:val="99"/>
    <w:unhideWhenUsed/>
    <w:rsid w:val="00B146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05"/>
    <w:rPr>
      <w:rFonts w:ascii="Arial" w:hAnsi="Arial" w:cs="Arial"/>
      <w:lang w:val="nl-NL"/>
    </w:rPr>
  </w:style>
  <w:style w:type="character" w:styleId="Hyperlink">
    <w:name w:val="Hyperlink"/>
    <w:basedOn w:val="Standaardalinea-lettertype"/>
    <w:uiPriority w:val="99"/>
    <w:unhideWhenUsed/>
    <w:rsid w:val="00B14605"/>
    <w:rPr>
      <w:color w:val="0563C1" w:themeColor="hyperlink"/>
      <w:u w:val="single"/>
    </w:rPr>
  </w:style>
  <w:style w:type="character" w:styleId="Tekstvantijdelijkeaanduiding">
    <w:name w:val="Placeholder Text"/>
    <w:basedOn w:val="Standaardalinea-lettertype"/>
    <w:uiPriority w:val="99"/>
    <w:semiHidden/>
    <w:rsid w:val="00B14605"/>
    <w:rPr>
      <w:color w:val="808080"/>
    </w:rPr>
  </w:style>
  <w:style w:type="character" w:styleId="Onopgelostemelding">
    <w:name w:val="Unresolved Mention"/>
    <w:basedOn w:val="Standaardalinea-lettertype"/>
    <w:uiPriority w:val="99"/>
    <w:semiHidden/>
    <w:unhideWhenUsed/>
    <w:rsid w:val="00D0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125178">
      <w:bodyDiv w:val="1"/>
      <w:marLeft w:val="0"/>
      <w:marRight w:val="0"/>
      <w:marTop w:val="0"/>
      <w:marBottom w:val="0"/>
      <w:divBdr>
        <w:top w:val="none" w:sz="0" w:space="0" w:color="auto"/>
        <w:left w:val="none" w:sz="0" w:space="0" w:color="auto"/>
        <w:bottom w:val="none" w:sz="0" w:space="0" w:color="auto"/>
        <w:right w:val="none" w:sz="0" w:space="0" w:color="auto"/>
      </w:divBdr>
      <w:divsChild>
        <w:div w:id="953364481">
          <w:marLeft w:val="0"/>
          <w:marRight w:val="0"/>
          <w:marTop w:val="0"/>
          <w:marBottom w:val="0"/>
          <w:divBdr>
            <w:top w:val="none" w:sz="0" w:space="0" w:color="auto"/>
            <w:left w:val="none" w:sz="0" w:space="0" w:color="auto"/>
            <w:bottom w:val="none" w:sz="0" w:space="0" w:color="auto"/>
            <w:right w:val="none" w:sz="0" w:space="0" w:color="auto"/>
          </w:divBdr>
        </w:div>
        <w:div w:id="800850276">
          <w:marLeft w:val="0"/>
          <w:marRight w:val="0"/>
          <w:marTop w:val="0"/>
          <w:marBottom w:val="0"/>
          <w:divBdr>
            <w:top w:val="none" w:sz="0" w:space="0" w:color="auto"/>
            <w:left w:val="none" w:sz="0" w:space="0" w:color="auto"/>
            <w:bottom w:val="none" w:sz="0" w:space="0" w:color="auto"/>
            <w:right w:val="none" w:sz="0" w:space="0" w:color="auto"/>
          </w:divBdr>
        </w:div>
        <w:div w:id="1330988951">
          <w:marLeft w:val="0"/>
          <w:marRight w:val="0"/>
          <w:marTop w:val="0"/>
          <w:marBottom w:val="0"/>
          <w:divBdr>
            <w:top w:val="none" w:sz="0" w:space="0" w:color="auto"/>
            <w:left w:val="none" w:sz="0" w:space="0" w:color="auto"/>
            <w:bottom w:val="none" w:sz="0" w:space="0" w:color="auto"/>
            <w:right w:val="none" w:sz="0" w:space="0" w:color="auto"/>
          </w:divBdr>
        </w:div>
        <w:div w:id="98717156">
          <w:marLeft w:val="0"/>
          <w:marRight w:val="0"/>
          <w:marTop w:val="0"/>
          <w:marBottom w:val="0"/>
          <w:divBdr>
            <w:top w:val="none" w:sz="0" w:space="0" w:color="auto"/>
            <w:left w:val="none" w:sz="0" w:space="0" w:color="auto"/>
            <w:bottom w:val="none" w:sz="0" w:space="0" w:color="auto"/>
            <w:right w:val="none" w:sz="0" w:space="0" w:color="auto"/>
          </w:divBdr>
        </w:div>
        <w:div w:id="1074475586">
          <w:marLeft w:val="0"/>
          <w:marRight w:val="0"/>
          <w:marTop w:val="0"/>
          <w:marBottom w:val="0"/>
          <w:divBdr>
            <w:top w:val="none" w:sz="0" w:space="0" w:color="auto"/>
            <w:left w:val="none" w:sz="0" w:space="0" w:color="auto"/>
            <w:bottom w:val="none" w:sz="0" w:space="0" w:color="auto"/>
            <w:right w:val="none" w:sz="0" w:space="0" w:color="auto"/>
          </w:divBdr>
        </w:div>
        <w:div w:id="802381480">
          <w:marLeft w:val="0"/>
          <w:marRight w:val="0"/>
          <w:marTop w:val="0"/>
          <w:marBottom w:val="0"/>
          <w:divBdr>
            <w:top w:val="none" w:sz="0" w:space="0" w:color="auto"/>
            <w:left w:val="none" w:sz="0" w:space="0" w:color="auto"/>
            <w:bottom w:val="none" w:sz="0" w:space="0" w:color="auto"/>
            <w:right w:val="none" w:sz="0" w:space="0" w:color="auto"/>
          </w:divBdr>
        </w:div>
        <w:div w:id="2135320618">
          <w:marLeft w:val="0"/>
          <w:marRight w:val="0"/>
          <w:marTop w:val="0"/>
          <w:marBottom w:val="0"/>
          <w:divBdr>
            <w:top w:val="none" w:sz="0" w:space="0" w:color="auto"/>
            <w:left w:val="none" w:sz="0" w:space="0" w:color="auto"/>
            <w:bottom w:val="none" w:sz="0" w:space="0" w:color="auto"/>
            <w:right w:val="none" w:sz="0" w:space="0" w:color="auto"/>
          </w:divBdr>
        </w:div>
        <w:div w:id="855533618">
          <w:marLeft w:val="0"/>
          <w:marRight w:val="0"/>
          <w:marTop w:val="0"/>
          <w:marBottom w:val="0"/>
          <w:divBdr>
            <w:top w:val="none" w:sz="0" w:space="0" w:color="auto"/>
            <w:left w:val="none" w:sz="0" w:space="0" w:color="auto"/>
            <w:bottom w:val="none" w:sz="0" w:space="0" w:color="auto"/>
            <w:right w:val="none" w:sz="0" w:space="0" w:color="auto"/>
          </w:divBdr>
        </w:div>
        <w:div w:id="1981956573">
          <w:marLeft w:val="0"/>
          <w:marRight w:val="0"/>
          <w:marTop w:val="0"/>
          <w:marBottom w:val="0"/>
          <w:divBdr>
            <w:top w:val="none" w:sz="0" w:space="0" w:color="auto"/>
            <w:left w:val="none" w:sz="0" w:space="0" w:color="auto"/>
            <w:bottom w:val="none" w:sz="0" w:space="0" w:color="auto"/>
            <w:right w:val="none" w:sz="0" w:space="0" w:color="auto"/>
          </w:divBdr>
        </w:div>
        <w:div w:id="1273169225">
          <w:marLeft w:val="0"/>
          <w:marRight w:val="0"/>
          <w:marTop w:val="0"/>
          <w:marBottom w:val="0"/>
          <w:divBdr>
            <w:top w:val="none" w:sz="0" w:space="0" w:color="auto"/>
            <w:left w:val="none" w:sz="0" w:space="0" w:color="auto"/>
            <w:bottom w:val="none" w:sz="0" w:space="0" w:color="auto"/>
            <w:right w:val="none" w:sz="0" w:space="0" w:color="auto"/>
          </w:divBdr>
        </w:div>
        <w:div w:id="1170832225">
          <w:marLeft w:val="0"/>
          <w:marRight w:val="0"/>
          <w:marTop w:val="0"/>
          <w:marBottom w:val="0"/>
          <w:divBdr>
            <w:top w:val="none" w:sz="0" w:space="0" w:color="auto"/>
            <w:left w:val="none" w:sz="0" w:space="0" w:color="auto"/>
            <w:bottom w:val="none" w:sz="0" w:space="0" w:color="auto"/>
            <w:right w:val="none" w:sz="0" w:space="0" w:color="auto"/>
          </w:divBdr>
        </w:div>
        <w:div w:id="1667633153">
          <w:marLeft w:val="0"/>
          <w:marRight w:val="0"/>
          <w:marTop w:val="0"/>
          <w:marBottom w:val="0"/>
          <w:divBdr>
            <w:top w:val="none" w:sz="0" w:space="0" w:color="auto"/>
            <w:left w:val="none" w:sz="0" w:space="0" w:color="auto"/>
            <w:bottom w:val="none" w:sz="0" w:space="0" w:color="auto"/>
            <w:right w:val="none" w:sz="0" w:space="0" w:color="auto"/>
          </w:divBdr>
        </w:div>
        <w:div w:id="1943142734">
          <w:marLeft w:val="0"/>
          <w:marRight w:val="0"/>
          <w:marTop w:val="0"/>
          <w:marBottom w:val="0"/>
          <w:divBdr>
            <w:top w:val="none" w:sz="0" w:space="0" w:color="auto"/>
            <w:left w:val="none" w:sz="0" w:space="0" w:color="auto"/>
            <w:bottom w:val="none" w:sz="0" w:space="0" w:color="auto"/>
            <w:right w:val="none" w:sz="0" w:space="0" w:color="auto"/>
          </w:divBdr>
        </w:div>
        <w:div w:id="114716834">
          <w:marLeft w:val="0"/>
          <w:marRight w:val="0"/>
          <w:marTop w:val="0"/>
          <w:marBottom w:val="0"/>
          <w:divBdr>
            <w:top w:val="none" w:sz="0" w:space="0" w:color="auto"/>
            <w:left w:val="none" w:sz="0" w:space="0" w:color="auto"/>
            <w:bottom w:val="none" w:sz="0" w:space="0" w:color="auto"/>
            <w:right w:val="none" w:sz="0" w:space="0" w:color="auto"/>
          </w:divBdr>
        </w:div>
        <w:div w:id="270750439">
          <w:marLeft w:val="0"/>
          <w:marRight w:val="0"/>
          <w:marTop w:val="0"/>
          <w:marBottom w:val="0"/>
          <w:divBdr>
            <w:top w:val="none" w:sz="0" w:space="0" w:color="auto"/>
            <w:left w:val="none" w:sz="0" w:space="0" w:color="auto"/>
            <w:bottom w:val="none" w:sz="0" w:space="0" w:color="auto"/>
            <w:right w:val="none" w:sz="0" w:space="0" w:color="auto"/>
          </w:divBdr>
        </w:div>
        <w:div w:id="2020229361">
          <w:marLeft w:val="0"/>
          <w:marRight w:val="0"/>
          <w:marTop w:val="0"/>
          <w:marBottom w:val="0"/>
          <w:divBdr>
            <w:top w:val="none" w:sz="0" w:space="0" w:color="auto"/>
            <w:left w:val="none" w:sz="0" w:space="0" w:color="auto"/>
            <w:bottom w:val="none" w:sz="0" w:space="0" w:color="auto"/>
            <w:right w:val="none" w:sz="0" w:space="0" w:color="auto"/>
          </w:divBdr>
        </w:div>
        <w:div w:id="149635854">
          <w:marLeft w:val="0"/>
          <w:marRight w:val="0"/>
          <w:marTop w:val="0"/>
          <w:marBottom w:val="0"/>
          <w:divBdr>
            <w:top w:val="none" w:sz="0" w:space="0" w:color="auto"/>
            <w:left w:val="none" w:sz="0" w:space="0" w:color="auto"/>
            <w:bottom w:val="none" w:sz="0" w:space="0" w:color="auto"/>
            <w:right w:val="none" w:sz="0" w:space="0" w:color="auto"/>
          </w:divBdr>
        </w:div>
        <w:div w:id="503474230">
          <w:marLeft w:val="0"/>
          <w:marRight w:val="0"/>
          <w:marTop w:val="0"/>
          <w:marBottom w:val="0"/>
          <w:divBdr>
            <w:top w:val="none" w:sz="0" w:space="0" w:color="auto"/>
            <w:left w:val="none" w:sz="0" w:space="0" w:color="auto"/>
            <w:bottom w:val="none" w:sz="0" w:space="0" w:color="auto"/>
            <w:right w:val="none" w:sz="0" w:space="0" w:color="auto"/>
          </w:divBdr>
        </w:div>
        <w:div w:id="322514002">
          <w:marLeft w:val="0"/>
          <w:marRight w:val="0"/>
          <w:marTop w:val="0"/>
          <w:marBottom w:val="0"/>
          <w:divBdr>
            <w:top w:val="none" w:sz="0" w:space="0" w:color="auto"/>
            <w:left w:val="none" w:sz="0" w:space="0" w:color="auto"/>
            <w:bottom w:val="none" w:sz="0" w:space="0" w:color="auto"/>
            <w:right w:val="none" w:sz="0" w:space="0" w:color="auto"/>
          </w:divBdr>
        </w:div>
        <w:div w:id="1519343344">
          <w:marLeft w:val="0"/>
          <w:marRight w:val="0"/>
          <w:marTop w:val="0"/>
          <w:marBottom w:val="0"/>
          <w:divBdr>
            <w:top w:val="none" w:sz="0" w:space="0" w:color="auto"/>
            <w:left w:val="none" w:sz="0" w:space="0" w:color="auto"/>
            <w:bottom w:val="none" w:sz="0" w:space="0" w:color="auto"/>
            <w:right w:val="none" w:sz="0" w:space="0" w:color="auto"/>
          </w:divBdr>
        </w:div>
        <w:div w:id="1189373766">
          <w:marLeft w:val="0"/>
          <w:marRight w:val="0"/>
          <w:marTop w:val="0"/>
          <w:marBottom w:val="0"/>
          <w:divBdr>
            <w:top w:val="none" w:sz="0" w:space="0" w:color="auto"/>
            <w:left w:val="none" w:sz="0" w:space="0" w:color="auto"/>
            <w:bottom w:val="none" w:sz="0" w:space="0" w:color="auto"/>
            <w:right w:val="none" w:sz="0" w:space="0" w:color="auto"/>
          </w:divBdr>
        </w:div>
        <w:div w:id="288361160">
          <w:marLeft w:val="0"/>
          <w:marRight w:val="0"/>
          <w:marTop w:val="0"/>
          <w:marBottom w:val="0"/>
          <w:divBdr>
            <w:top w:val="none" w:sz="0" w:space="0" w:color="auto"/>
            <w:left w:val="none" w:sz="0" w:space="0" w:color="auto"/>
            <w:bottom w:val="none" w:sz="0" w:space="0" w:color="auto"/>
            <w:right w:val="none" w:sz="0" w:space="0" w:color="auto"/>
          </w:divBdr>
        </w:div>
        <w:div w:id="783427286">
          <w:marLeft w:val="0"/>
          <w:marRight w:val="0"/>
          <w:marTop w:val="0"/>
          <w:marBottom w:val="0"/>
          <w:divBdr>
            <w:top w:val="none" w:sz="0" w:space="0" w:color="auto"/>
            <w:left w:val="none" w:sz="0" w:space="0" w:color="auto"/>
            <w:bottom w:val="none" w:sz="0" w:space="0" w:color="auto"/>
            <w:right w:val="none" w:sz="0" w:space="0" w:color="auto"/>
          </w:divBdr>
        </w:div>
        <w:div w:id="24870672">
          <w:marLeft w:val="0"/>
          <w:marRight w:val="0"/>
          <w:marTop w:val="0"/>
          <w:marBottom w:val="0"/>
          <w:divBdr>
            <w:top w:val="none" w:sz="0" w:space="0" w:color="auto"/>
            <w:left w:val="none" w:sz="0" w:space="0" w:color="auto"/>
            <w:bottom w:val="none" w:sz="0" w:space="0" w:color="auto"/>
            <w:right w:val="none" w:sz="0" w:space="0" w:color="auto"/>
          </w:divBdr>
        </w:div>
        <w:div w:id="99703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forms/d/e/1FAIpQLSf06W-qKGmLzwtniqmwYpSlEHO7WxLtby0yItVJwZM92lgXpQ/viewform" TargetMode="External"/><Relationship Id="rId4" Type="http://schemas.openxmlformats.org/officeDocument/2006/relationships/styles" Target="styles.xml"/><Relationship Id="rId9" Type="http://schemas.openxmlformats.org/officeDocument/2006/relationships/hyperlink" Target="http://www.examensucces.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4951B-4F01-4794-AB8D-4062C491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dd842b40-71c2-4f43-9b6e-41eeca80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00797-5AE8-478C-92FA-76CFDEDAF0E0}">
  <ds:schemaRefs>
    <ds:schemaRef ds:uri="http://schemas.microsoft.com/office/2006/metadata/properties"/>
    <ds:schemaRef ds:uri="http://schemas.microsoft.com/office/2006/documentManagement/types"/>
    <ds:schemaRef ds:uri="b30637ce-0f76-4f76-bc12-9bd75bf125b0"/>
    <ds:schemaRef ds:uri="http://purl.org/dc/elements/1.1/"/>
    <ds:schemaRef ds:uri="http://schemas.openxmlformats.org/package/2006/metadata/core-properties"/>
    <ds:schemaRef ds:uri="http://purl.org/dc/dcmitype/"/>
    <ds:schemaRef ds:uri="http://schemas.microsoft.com/office/infopath/2007/PartnerControls"/>
    <ds:schemaRef ds:uri="9eea8315-3388-4120-bac9-0492b5c94915"/>
    <ds:schemaRef ds:uri="http://www.w3.org/XML/1998/namespace"/>
    <ds:schemaRef ds:uri="http://purl.org/dc/terms/"/>
    <ds:schemaRef ds:uri="dd842b40-71c2-4f43-9b6e-41eeca808938"/>
  </ds:schemaRefs>
</ds:datastoreItem>
</file>

<file path=customXml/itemProps3.xml><?xml version="1.0" encoding="utf-8"?>
<ds:datastoreItem xmlns:ds="http://schemas.openxmlformats.org/officeDocument/2006/customXml" ds:itemID="{2FF30823-BB0B-4BD5-8F02-3C327D230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2023</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Uitnodiging bijeenkomst</dc:subject>
  <dc:creator>B Stam</dc:creator>
  <cp:keywords>KM23240298/SCJ</cp:keywords>
  <dc:description/>
  <cp:lastModifiedBy>Sotgiu, J.</cp:lastModifiedBy>
  <cp:revision>2</cp:revision>
  <cp:lastPrinted>2024-03-08T15:14:00Z</cp:lastPrinted>
  <dcterms:created xsi:type="dcterms:W3CDTF">2024-03-08T15:15:00Z</dcterms:created>
  <dcterms:modified xsi:type="dcterms:W3CDTF">2024-03-08T15:15:00Z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