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CBDD3" w14:textId="77777777" w:rsidR="005F254D" w:rsidRPr="00915A6F" w:rsidRDefault="005F254D" w:rsidP="00AB31B5">
      <w:pPr>
        <w:spacing w:after="0"/>
      </w:pPr>
    </w:p>
    <w:p w14:paraId="0CCB0B77" w14:textId="77777777" w:rsidR="00FD50EA" w:rsidRPr="00915A6F" w:rsidRDefault="00FD50EA" w:rsidP="00AB31B5">
      <w:pPr>
        <w:spacing w:after="0"/>
      </w:pPr>
    </w:p>
    <w:p w14:paraId="273042F3" w14:textId="77777777" w:rsidR="009266BF" w:rsidRPr="00915A6F" w:rsidRDefault="009266BF" w:rsidP="00DF59BA">
      <w:pPr>
        <w:spacing w:after="0"/>
      </w:pPr>
    </w:p>
    <w:sdt>
      <w:sdtPr>
        <w:rPr>
          <w:rFonts w:ascii="Arial" w:eastAsiaTheme="minorHAnsi" w:hAnsi="Arial" w:cs="Arial"/>
          <w:sz w:val="22"/>
          <w:szCs w:val="22"/>
          <w:lang w:eastAsia="en-US"/>
        </w:rPr>
        <w:alias w:val="Adresblok"/>
        <w:tag w:val="NAW"/>
        <w:id w:val="1337269825"/>
        <w:lock w:val="sdtLocked"/>
        <w:placeholder>
          <w:docPart w:val="939BD58BFA0B4FD9998A0841EFD2C596"/>
        </w:placeholder>
      </w:sdtPr>
      <w:sdtEndPr>
        <w:rPr>
          <w:rFonts w:eastAsia="Times New Roman"/>
          <w:lang w:eastAsia="nl-NL"/>
        </w:rPr>
      </w:sdtEndPr>
      <w:sdtContent>
        <w:p w14:paraId="6BAA0D18" w14:textId="76A7E8C9" w:rsidR="00033044" w:rsidRPr="00915A6F" w:rsidRDefault="006876B6" w:rsidP="00033044">
          <w:pPr>
            <w:pStyle w:val="Normaalweb"/>
            <w:rPr>
              <w:rFonts w:ascii="Arial" w:eastAsia="Calibri" w:hAnsi="Arial" w:cs="Arial"/>
              <w:sz w:val="22"/>
              <w:szCs w:val="22"/>
            </w:rPr>
          </w:pPr>
          <w:r w:rsidRPr="00915A6F">
            <w:rPr>
              <w:rFonts w:ascii="Arial" w:eastAsia="Calibri" w:hAnsi="Arial" w:cs="Arial"/>
              <w:sz w:val="22"/>
              <w:szCs w:val="22"/>
            </w:rPr>
            <w:t>Aan de ouders</w:t>
          </w:r>
          <w:r w:rsidR="00800D7B">
            <w:rPr>
              <w:rFonts w:ascii="Arial" w:eastAsia="Calibri" w:hAnsi="Arial" w:cs="Arial"/>
              <w:sz w:val="22"/>
              <w:szCs w:val="22"/>
            </w:rPr>
            <w:t>, verzorgers van de drama klas</w:t>
          </w:r>
          <w:r w:rsidR="00E0729A">
            <w:rPr>
              <w:rFonts w:ascii="Arial" w:eastAsia="Calibri" w:hAnsi="Arial" w:cs="Arial"/>
              <w:sz w:val="22"/>
              <w:szCs w:val="22"/>
            </w:rPr>
            <w:t>sen</w:t>
          </w:r>
          <w:r w:rsidR="00800D7B">
            <w:rPr>
              <w:rFonts w:ascii="Arial" w:eastAsia="Calibri" w:hAnsi="Arial" w:cs="Arial"/>
              <w:sz w:val="22"/>
              <w:szCs w:val="22"/>
            </w:rPr>
            <w:t xml:space="preserve"> 5HAVO</w:t>
          </w:r>
          <w:r w:rsidR="006D378A">
            <w:rPr>
              <w:rFonts w:ascii="Arial" w:eastAsia="Calibri" w:hAnsi="Arial" w:cs="Arial"/>
              <w:sz w:val="22"/>
              <w:szCs w:val="22"/>
            </w:rPr>
            <w:t>/5VWO</w:t>
          </w:r>
          <w:r w:rsidR="00800D7B">
            <w:rPr>
              <w:rFonts w:ascii="Arial" w:eastAsia="Calibri" w:hAnsi="Arial" w:cs="Arial"/>
              <w:sz w:val="22"/>
              <w:szCs w:val="22"/>
            </w:rPr>
            <w:t xml:space="preserve"> </w:t>
          </w:r>
          <w:r w:rsidR="00E0729A">
            <w:rPr>
              <w:rFonts w:ascii="Arial" w:eastAsia="Calibri" w:hAnsi="Arial" w:cs="Arial"/>
              <w:sz w:val="22"/>
              <w:szCs w:val="22"/>
            </w:rPr>
            <w:t xml:space="preserve">en 6 VWO </w:t>
          </w:r>
        </w:p>
        <w:p w14:paraId="6EAD0214" w14:textId="55A9BC4F" w:rsidR="009266BF" w:rsidRPr="00915A6F" w:rsidRDefault="001714BC" w:rsidP="00033044">
          <w:pPr>
            <w:pStyle w:val="Normaalweb"/>
            <w:rPr>
              <w:rFonts w:ascii="Arial" w:hAnsi="Arial" w:cs="Arial"/>
              <w:sz w:val="22"/>
              <w:szCs w:val="22"/>
            </w:rPr>
          </w:pPr>
        </w:p>
      </w:sdtContent>
    </w:sdt>
    <w:p w14:paraId="7E35A828" w14:textId="3E7EE7AC" w:rsidR="00AB31B5" w:rsidRPr="00915A6F" w:rsidRDefault="00AB31B5" w:rsidP="00B15BB2">
      <w:pPr>
        <w:spacing w:after="0"/>
      </w:pPr>
      <w:r w:rsidRPr="00915A6F">
        <w:t xml:space="preserve">Datum: </w:t>
      </w:r>
      <w:r w:rsidRPr="00915A6F">
        <w:tab/>
      </w:r>
      <w:r w:rsidR="0065743C" w:rsidRPr="00915A6F">
        <w:tab/>
      </w:r>
      <w:r w:rsidR="00B15BB2" w:rsidRPr="00915A6F">
        <w:fldChar w:fldCharType="begin"/>
      </w:r>
      <w:r w:rsidR="00B15BB2" w:rsidRPr="00915A6F">
        <w:instrText xml:space="preserve"> TIME \@ "d MMMM yyyy" </w:instrText>
      </w:r>
      <w:r w:rsidR="00B15BB2" w:rsidRPr="00915A6F">
        <w:fldChar w:fldCharType="separate"/>
      </w:r>
      <w:r w:rsidR="001714BC">
        <w:rPr>
          <w:noProof/>
        </w:rPr>
        <w:t>8 maart 2024</w:t>
      </w:r>
      <w:r w:rsidR="00B15BB2" w:rsidRPr="00915A6F">
        <w:fldChar w:fldCharType="end"/>
      </w:r>
    </w:p>
    <w:p w14:paraId="6B810BAD" w14:textId="3BF8DC29" w:rsidR="00AB31B5" w:rsidRPr="00915A6F" w:rsidRDefault="00AB31B5" w:rsidP="00B15BB2">
      <w:pPr>
        <w:spacing w:after="0"/>
      </w:pPr>
      <w:r w:rsidRPr="00915A6F">
        <w:t>Kenmerk:</w:t>
      </w:r>
      <w:r w:rsidRPr="00915A6F">
        <w:tab/>
      </w:r>
      <w:r w:rsidR="008B0C08" w:rsidRPr="00915A6F">
        <w:tab/>
      </w:r>
      <w:r w:rsidR="00C26BDC">
        <w:t>KM23240304/JON</w:t>
      </w:r>
    </w:p>
    <w:p w14:paraId="2089CF37" w14:textId="00624119" w:rsidR="008C795E" w:rsidRPr="00915A6F" w:rsidRDefault="00AB31B5" w:rsidP="00C9643C">
      <w:pPr>
        <w:ind w:right="-284"/>
        <w:rPr>
          <w:rFonts w:eastAsia="Calibri"/>
        </w:rPr>
      </w:pPr>
      <w:r w:rsidRPr="00915A6F">
        <w:t>Betreft:</w:t>
      </w:r>
      <w:r w:rsidRPr="00915A6F">
        <w:tab/>
      </w:r>
      <w:r w:rsidR="00FD0DF5" w:rsidRPr="00915A6F">
        <w:tab/>
      </w:r>
      <w:r w:rsidR="006876B6" w:rsidRPr="00915A6F">
        <w:rPr>
          <w:rFonts w:eastAsia="Calibri"/>
        </w:rPr>
        <w:t xml:space="preserve">Betreft: </w:t>
      </w:r>
      <w:r w:rsidR="00B9152F">
        <w:rPr>
          <w:rFonts w:eastAsia="Calibri"/>
        </w:rPr>
        <w:t xml:space="preserve">Eindexamen </w:t>
      </w:r>
      <w:r w:rsidR="00BF4987">
        <w:rPr>
          <w:rFonts w:eastAsia="Calibri"/>
        </w:rPr>
        <w:t>Drama Shakespeare V</w:t>
      </w:r>
      <w:r w:rsidR="00B9152F">
        <w:rPr>
          <w:rFonts w:eastAsia="Calibri"/>
        </w:rPr>
        <w:t xml:space="preserve">oorstelling </w:t>
      </w:r>
      <w:r w:rsidR="00920A95">
        <w:rPr>
          <w:rFonts w:eastAsia="Calibri"/>
        </w:rPr>
        <w:t xml:space="preserve">25 </w:t>
      </w:r>
      <w:r w:rsidR="00CB4BB1">
        <w:rPr>
          <w:rFonts w:eastAsia="Calibri"/>
        </w:rPr>
        <w:t>maart 202</w:t>
      </w:r>
      <w:r w:rsidR="00920A95">
        <w:rPr>
          <w:rFonts w:eastAsia="Calibri"/>
        </w:rPr>
        <w:t>4</w:t>
      </w:r>
    </w:p>
    <w:sdt>
      <w:sdtPr>
        <w:alias w:val="Inhoud brief"/>
        <w:tag w:val="Inhoud brief"/>
        <w:id w:val="-2126374117"/>
        <w:placeholder>
          <w:docPart w:val="0D71D50CDA8C4F15ABE0D32F96D0B943"/>
        </w:placeholder>
      </w:sdtPr>
      <w:sdtEndPr/>
      <w:sdtContent>
        <w:p w14:paraId="43758D49" w14:textId="77777777" w:rsidR="003613C0" w:rsidRPr="00915A6F" w:rsidRDefault="003613C0" w:rsidP="008C795E">
          <w:pPr>
            <w:spacing w:after="0"/>
          </w:pPr>
        </w:p>
        <w:p w14:paraId="61DF346A" w14:textId="3C843168" w:rsidR="008C795E" w:rsidRPr="00915A6F" w:rsidRDefault="008C795E" w:rsidP="008C795E">
          <w:pPr>
            <w:spacing w:after="0"/>
          </w:pPr>
          <w:r w:rsidRPr="00915A6F">
            <w:t>Beste ouder(s)/verzorger(s),</w:t>
          </w:r>
          <w:r w:rsidR="00915A6F" w:rsidRPr="00915A6F">
            <w:t xml:space="preserve"> van de drama klas</w:t>
          </w:r>
          <w:r w:rsidR="00E0729A">
            <w:t>sen</w:t>
          </w:r>
          <w:r w:rsidR="00915A6F" w:rsidRPr="00915A6F">
            <w:t xml:space="preserve"> 5</w:t>
          </w:r>
          <w:r w:rsidR="00800D7B">
            <w:t xml:space="preserve"> </w:t>
          </w:r>
          <w:r w:rsidR="00915A6F" w:rsidRPr="00915A6F">
            <w:t>HAVO</w:t>
          </w:r>
          <w:r w:rsidR="006D378A">
            <w:t>/5VWO</w:t>
          </w:r>
          <w:r w:rsidR="00915A6F" w:rsidRPr="00915A6F">
            <w:t xml:space="preserve"> </w:t>
          </w:r>
          <w:r w:rsidR="00CB4BB1">
            <w:t xml:space="preserve">en 6 VWO </w:t>
          </w:r>
        </w:p>
        <w:p w14:paraId="015F4B57" w14:textId="77777777" w:rsidR="00915A6F" w:rsidRPr="00915A6F" w:rsidRDefault="00915A6F" w:rsidP="00915A6F"/>
        <w:p w14:paraId="0E303B82" w14:textId="5658038A" w:rsidR="00BF4987" w:rsidRPr="00BF4987" w:rsidRDefault="00920A95" w:rsidP="00915A6F">
          <w:r>
            <w:t>In december</w:t>
          </w:r>
          <w:r w:rsidR="00F12737">
            <w:t xml:space="preserve"> </w:t>
          </w:r>
          <w:r w:rsidR="00CB4BB1">
            <w:t xml:space="preserve">zijn we </w:t>
          </w:r>
          <w:r w:rsidR="00B9152F">
            <w:t>gestart met het repeteren voor</w:t>
          </w:r>
          <w:r w:rsidR="00915A6F" w:rsidRPr="00915A6F">
            <w:t xml:space="preserve"> de eindvoorstelling </w:t>
          </w:r>
          <w:r w:rsidR="00903CAD">
            <w:t xml:space="preserve">die </w:t>
          </w:r>
          <w:r w:rsidR="00192CA9">
            <w:br/>
          </w:r>
          <w:r w:rsidR="00B9152F">
            <w:t xml:space="preserve">op </w:t>
          </w:r>
          <w:r>
            <w:t>25</w:t>
          </w:r>
          <w:r w:rsidR="00B9152F">
            <w:t xml:space="preserve"> maart </w:t>
          </w:r>
          <w:r w:rsidR="00F12737">
            <w:t>202</w:t>
          </w:r>
          <w:r>
            <w:t xml:space="preserve">4 </w:t>
          </w:r>
          <w:r w:rsidR="00903CAD">
            <w:t xml:space="preserve"> </w:t>
          </w:r>
          <w:r w:rsidR="00192CA9">
            <w:t>opgevoerd gaat wo</w:t>
          </w:r>
          <w:r w:rsidR="006D378A">
            <w:t>r</w:t>
          </w:r>
          <w:r w:rsidR="00192CA9">
            <w:t xml:space="preserve">den. </w:t>
          </w:r>
          <w:r w:rsidR="00B9152F">
            <w:br/>
            <w:t xml:space="preserve">Tijdens de lessen drama stond het leven </w:t>
          </w:r>
          <w:r w:rsidR="00685583">
            <w:t xml:space="preserve">en </w:t>
          </w:r>
          <w:r w:rsidR="00B9152F">
            <w:t>het werk van William Shakespeare centraal</w:t>
          </w:r>
          <w:r w:rsidR="00BF4987">
            <w:t>.</w:t>
          </w:r>
          <w:r w:rsidR="00B9152F">
            <w:br/>
          </w:r>
          <w:r w:rsidR="00BF4987">
            <w:t>U</w:t>
          </w:r>
          <w:r w:rsidR="00B9152F">
            <w:t>it zijn rijke oeuvre is door de leerlingen gekozen</w:t>
          </w:r>
          <w:r w:rsidR="00CB4BB1">
            <w:t xml:space="preserve"> voor </w:t>
          </w:r>
          <w:r w:rsidR="00B9152F">
            <w:t xml:space="preserve">twee </w:t>
          </w:r>
          <w:r>
            <w:t>theaterstukken,</w:t>
          </w:r>
          <w:r w:rsidR="00B9152F">
            <w:t xml:space="preserve"> te weten: </w:t>
          </w:r>
          <w:r w:rsidR="00F5486F">
            <w:t>“</w:t>
          </w:r>
          <w:proofErr w:type="spellStart"/>
          <w:r w:rsidRPr="00372ABF">
            <w:rPr>
              <w:color w:val="000000" w:themeColor="text1"/>
            </w:rPr>
            <w:t>Romeo</w:t>
          </w:r>
          <w:r w:rsidR="00282D44">
            <w:rPr>
              <w:color w:val="000000" w:themeColor="text1"/>
            </w:rPr>
            <w:t>&amp;</w:t>
          </w:r>
          <w:r w:rsidR="00BF50C3" w:rsidRPr="00372ABF">
            <w:rPr>
              <w:color w:val="000000" w:themeColor="text1"/>
            </w:rPr>
            <w:t>Julia</w:t>
          </w:r>
          <w:proofErr w:type="spellEnd"/>
          <w:r w:rsidR="00BF50C3" w:rsidRPr="00372ABF">
            <w:rPr>
              <w:color w:val="000000" w:themeColor="text1"/>
            </w:rPr>
            <w:t xml:space="preserve"> </w:t>
          </w:r>
          <w:r w:rsidR="00665C8F">
            <w:rPr>
              <w:color w:val="000000" w:themeColor="text1"/>
            </w:rPr>
            <w:t>“door</w:t>
          </w:r>
          <w:r w:rsidR="00CB4BB1" w:rsidRPr="00372ABF">
            <w:rPr>
              <w:color w:val="000000" w:themeColor="text1"/>
            </w:rPr>
            <w:t xml:space="preserve"> </w:t>
          </w:r>
          <w:r w:rsidR="00032DF0">
            <w:t>5 HAVO</w:t>
          </w:r>
          <w:r w:rsidR="00CB4BB1">
            <w:t xml:space="preserve"> </w:t>
          </w:r>
          <w:r w:rsidR="00B9152F">
            <w:t>en</w:t>
          </w:r>
          <w:r w:rsidR="00F5486F">
            <w:t xml:space="preserve"> </w:t>
          </w:r>
          <w:r w:rsidR="00631302">
            <w:t xml:space="preserve">6 VWO heeft </w:t>
          </w:r>
          <w:r>
            <w:t xml:space="preserve">met een eigen bewerking gewerkt aan </w:t>
          </w:r>
          <w:r w:rsidR="00282D44">
            <w:br/>
            <w:t>“</w:t>
          </w:r>
          <w:proofErr w:type="spellStart"/>
          <w:r w:rsidR="00372ABF">
            <w:t>Midzomernacht</w:t>
          </w:r>
          <w:r w:rsidR="00282D44">
            <w:t>s</w:t>
          </w:r>
          <w:r w:rsidR="00372ABF">
            <w:t>droom</w:t>
          </w:r>
          <w:proofErr w:type="spellEnd"/>
          <w:r w:rsidR="00282D44">
            <w:t xml:space="preserve">” </w:t>
          </w:r>
          <w:r w:rsidR="00B9152F">
            <w:t xml:space="preserve">. </w:t>
          </w:r>
          <w:r w:rsidR="0086717A">
            <w:br/>
          </w:r>
          <w:r w:rsidR="00B9152F">
            <w:t xml:space="preserve">Op dit moment zijn de repetities nog in volle gang en </w:t>
          </w:r>
          <w:r w:rsidR="00BF50C3">
            <w:t>wordt de laatste hand gelegd aan de vormgeving.</w:t>
          </w:r>
          <w:r w:rsidR="0086717A" w:rsidRPr="0086717A">
            <w:rPr>
              <w:color w:val="C00000"/>
            </w:rPr>
            <w:br/>
          </w:r>
          <w:r w:rsidR="00BF4987">
            <w:t xml:space="preserve">U bent van harte uitgenodigd om bij deze </w:t>
          </w:r>
          <w:r w:rsidR="00685583">
            <w:t>voorstelling</w:t>
          </w:r>
          <w:r w:rsidR="003761BE">
            <w:t>en</w:t>
          </w:r>
          <w:r w:rsidR="00685583">
            <w:t xml:space="preserve"> aanwezig te zijn. </w:t>
          </w:r>
          <w:r w:rsidR="00BF4987">
            <w:t>De voorstelling is tevens de eindtoets</w:t>
          </w:r>
          <w:r w:rsidR="00685583">
            <w:t xml:space="preserve"> van het schoolexamen Drama</w:t>
          </w:r>
          <w:r w:rsidR="00BF4987">
            <w:t xml:space="preserve">. </w:t>
          </w:r>
        </w:p>
        <w:p w14:paraId="274F52B3" w14:textId="4EFF796B" w:rsidR="00915A6F" w:rsidRPr="00441614" w:rsidRDefault="00915A6F" w:rsidP="00441614">
          <w:r w:rsidRPr="00915A6F">
            <w:rPr>
              <w:rFonts w:eastAsia="Times New Roman"/>
              <w:bCs/>
              <w:kern w:val="36"/>
              <w:lang w:eastAsia="nl-NL"/>
            </w:rPr>
            <w:t>De aanvang van de voorstelling</w:t>
          </w:r>
          <w:r w:rsidR="001F1FAF">
            <w:rPr>
              <w:rFonts w:eastAsia="Times New Roman"/>
              <w:bCs/>
              <w:kern w:val="36"/>
              <w:lang w:eastAsia="nl-NL"/>
            </w:rPr>
            <w:t xml:space="preserve">en </w:t>
          </w:r>
          <w:r w:rsidRPr="00915A6F">
            <w:rPr>
              <w:rFonts w:eastAsia="Times New Roman"/>
              <w:bCs/>
              <w:kern w:val="36"/>
              <w:lang w:eastAsia="nl-NL"/>
            </w:rPr>
            <w:t xml:space="preserve">is </w:t>
          </w:r>
          <w:r w:rsidR="00372D06">
            <w:rPr>
              <w:rFonts w:eastAsia="Times New Roman"/>
              <w:bCs/>
              <w:kern w:val="36"/>
              <w:lang w:eastAsia="nl-NL"/>
            </w:rPr>
            <w:t xml:space="preserve">19.00 uur voor 5 HAVO </w:t>
          </w:r>
          <w:r w:rsidR="006F264F">
            <w:rPr>
              <w:rFonts w:eastAsia="Times New Roman"/>
              <w:bCs/>
              <w:kern w:val="36"/>
              <w:lang w:eastAsia="nl-NL"/>
            </w:rPr>
            <w:t>en 20.30 voor 6 VWO.</w:t>
          </w:r>
          <w:r w:rsidR="00685583">
            <w:rPr>
              <w:rFonts w:eastAsia="Times New Roman"/>
              <w:bCs/>
              <w:kern w:val="36"/>
              <w:lang w:eastAsia="nl-NL"/>
            </w:rPr>
            <w:t xml:space="preserve"> </w:t>
          </w:r>
          <w:r w:rsidR="004A434E">
            <w:rPr>
              <w:rFonts w:eastAsia="Times New Roman"/>
              <w:bCs/>
              <w:kern w:val="36"/>
              <w:lang w:eastAsia="nl-NL"/>
            </w:rPr>
            <w:br/>
          </w:r>
          <w:r w:rsidR="006F264F">
            <w:rPr>
              <w:rFonts w:eastAsia="Times New Roman"/>
              <w:bCs/>
              <w:kern w:val="36"/>
              <w:lang w:eastAsia="nl-NL"/>
            </w:rPr>
            <w:t xml:space="preserve">De </w:t>
          </w:r>
          <w:r w:rsidRPr="00915A6F">
            <w:rPr>
              <w:rFonts w:eastAsia="Times New Roman"/>
              <w:bCs/>
              <w:kern w:val="36"/>
              <w:lang w:eastAsia="nl-NL"/>
            </w:rPr>
            <w:t xml:space="preserve">eindtijd zal ongeveer </w:t>
          </w:r>
          <w:r w:rsidR="00394C0F">
            <w:rPr>
              <w:rFonts w:eastAsia="Times New Roman"/>
              <w:bCs/>
              <w:kern w:val="36"/>
              <w:lang w:eastAsia="nl-NL"/>
            </w:rPr>
            <w:t>22.00 uur</w:t>
          </w:r>
          <w:r w:rsidR="00E54C01">
            <w:rPr>
              <w:rFonts w:eastAsia="Times New Roman"/>
              <w:bCs/>
              <w:kern w:val="36"/>
              <w:lang w:eastAsia="nl-NL"/>
            </w:rPr>
            <w:t xml:space="preserve"> </w:t>
          </w:r>
          <w:r w:rsidR="00685583">
            <w:rPr>
              <w:rFonts w:eastAsia="Times New Roman"/>
              <w:bCs/>
              <w:kern w:val="36"/>
              <w:lang w:eastAsia="nl-NL"/>
            </w:rPr>
            <w:t>zijn</w:t>
          </w:r>
          <w:r w:rsidRPr="00915A6F">
            <w:rPr>
              <w:rFonts w:eastAsia="Times New Roman"/>
              <w:bCs/>
              <w:kern w:val="36"/>
              <w:lang w:eastAsia="nl-NL"/>
            </w:rPr>
            <w:t>.</w:t>
          </w:r>
        </w:p>
        <w:p w14:paraId="5C7FE97C" w14:textId="3DC0014E" w:rsidR="00915A6F" w:rsidRDefault="00DA7562" w:rsidP="00915A6F">
          <w:pPr>
            <w:spacing w:after="150" w:line="240" w:lineRule="auto"/>
            <w:rPr>
              <w:rFonts w:eastAsia="Times New Roman"/>
              <w:color w:val="333333"/>
              <w:lang w:eastAsia="nl-NL"/>
            </w:rPr>
          </w:pPr>
          <w:r>
            <w:rPr>
              <w:rFonts w:eastAsia="Times New Roman"/>
              <w:color w:val="333333"/>
              <w:lang w:eastAsia="nl-NL"/>
            </w:rPr>
            <w:t xml:space="preserve">We </w:t>
          </w:r>
          <w:r w:rsidR="00915A6F">
            <w:rPr>
              <w:rFonts w:eastAsia="Times New Roman"/>
              <w:color w:val="333333"/>
              <w:lang w:eastAsia="nl-NL"/>
            </w:rPr>
            <w:t>hop</w:t>
          </w:r>
          <w:r>
            <w:rPr>
              <w:rFonts w:eastAsia="Times New Roman"/>
              <w:color w:val="333333"/>
              <w:lang w:eastAsia="nl-NL"/>
            </w:rPr>
            <w:t>en</w:t>
          </w:r>
          <w:r w:rsidR="00915A6F">
            <w:rPr>
              <w:rFonts w:eastAsia="Times New Roman"/>
              <w:color w:val="333333"/>
              <w:lang w:eastAsia="nl-NL"/>
            </w:rPr>
            <w:t xml:space="preserve"> u zo voldoende te hebben geïnformeerd</w:t>
          </w:r>
          <w:r w:rsidR="00800D7B">
            <w:rPr>
              <w:rFonts w:eastAsia="Times New Roman"/>
              <w:color w:val="333333"/>
              <w:lang w:eastAsia="nl-NL"/>
            </w:rPr>
            <w:t xml:space="preserve">, </w:t>
          </w:r>
        </w:p>
        <w:p w14:paraId="6DA8BFE7" w14:textId="39E1E98B" w:rsidR="00915A6F" w:rsidRDefault="00915A6F" w:rsidP="00915A6F">
          <w:pPr>
            <w:spacing w:after="150" w:line="240" w:lineRule="auto"/>
            <w:rPr>
              <w:rFonts w:eastAsia="Times New Roman"/>
              <w:color w:val="333333"/>
              <w:lang w:eastAsia="nl-NL"/>
            </w:rPr>
          </w:pPr>
          <w:r>
            <w:rPr>
              <w:rFonts w:eastAsia="Times New Roman"/>
              <w:color w:val="333333"/>
              <w:lang w:eastAsia="nl-NL"/>
            </w:rPr>
            <w:t>Hartelijke groet</w:t>
          </w:r>
        </w:p>
        <w:p w14:paraId="0F2960F3" w14:textId="067E9D8B" w:rsidR="00800D7B" w:rsidRDefault="00915A6F" w:rsidP="00800D7B">
          <w:pPr>
            <w:spacing w:after="150" w:line="240" w:lineRule="auto"/>
            <w:rPr>
              <w:rFonts w:eastAsia="Times New Roman"/>
              <w:color w:val="333333"/>
              <w:lang w:eastAsia="nl-NL"/>
            </w:rPr>
          </w:pPr>
          <w:r>
            <w:rPr>
              <w:rFonts w:eastAsia="Times New Roman"/>
              <w:color w:val="333333"/>
              <w:lang w:eastAsia="nl-NL"/>
            </w:rPr>
            <w:t xml:space="preserve">Joke de Jong docent drama </w:t>
          </w:r>
          <w:r w:rsidR="00394C0F">
            <w:rPr>
              <w:rFonts w:eastAsia="Times New Roman"/>
              <w:color w:val="333333"/>
              <w:lang w:eastAsia="nl-NL"/>
            </w:rPr>
            <w:t xml:space="preserve">5 HAVO en </w:t>
          </w:r>
          <w:r w:rsidR="001F1FAF">
            <w:rPr>
              <w:rFonts w:eastAsia="Times New Roman"/>
              <w:color w:val="333333"/>
              <w:lang w:eastAsia="nl-NL"/>
            </w:rPr>
            <w:t>6 V</w:t>
          </w:r>
          <w:r w:rsidR="00EF5B51">
            <w:rPr>
              <w:rFonts w:eastAsia="Times New Roman"/>
              <w:color w:val="333333"/>
              <w:lang w:eastAsia="nl-NL"/>
            </w:rPr>
            <w:t>WO</w:t>
          </w:r>
          <w:r w:rsidR="00394C0F">
            <w:rPr>
              <w:rFonts w:eastAsia="Times New Roman"/>
              <w:color w:val="333333"/>
              <w:lang w:eastAsia="nl-NL"/>
            </w:rPr>
            <w:t xml:space="preserve">. </w:t>
          </w:r>
          <w:r w:rsidR="00E0729A">
            <w:rPr>
              <w:rFonts w:eastAsia="Times New Roman"/>
              <w:color w:val="333333"/>
              <w:lang w:eastAsia="nl-NL"/>
            </w:rPr>
            <w:br/>
          </w:r>
          <w:r w:rsidR="00394C0F">
            <w:rPr>
              <w:rFonts w:eastAsia="Times New Roman"/>
              <w:color w:val="333333"/>
              <w:lang w:eastAsia="nl-NL"/>
            </w:rPr>
            <w:t xml:space="preserve">Eline Ravenbergen </w:t>
          </w:r>
          <w:r w:rsidR="00E0729A">
            <w:rPr>
              <w:rFonts w:eastAsia="Times New Roman"/>
              <w:color w:val="333333"/>
              <w:lang w:eastAsia="nl-NL"/>
            </w:rPr>
            <w:t xml:space="preserve">docent drama 5 HAVO </w:t>
          </w:r>
          <w:r w:rsidR="00800D7B">
            <w:rPr>
              <w:rFonts w:eastAsia="Times New Roman"/>
              <w:color w:val="333333"/>
              <w:lang w:eastAsia="nl-NL"/>
            </w:rPr>
            <w:t xml:space="preserve"> </w:t>
          </w:r>
          <w:r w:rsidR="00800D7B">
            <w:rPr>
              <w:rFonts w:eastAsia="Times New Roman"/>
              <w:color w:val="333333"/>
              <w:lang w:eastAsia="nl-NL"/>
            </w:rPr>
            <w:br/>
          </w:r>
          <w:hyperlink r:id="rId10" w:history="1">
            <w:r w:rsidR="00372ABF" w:rsidRPr="00D14C5B">
              <w:rPr>
                <w:rStyle w:val="Hyperlink"/>
              </w:rPr>
              <w:t>J.deJong@schoter.nl</w:t>
            </w:r>
          </w:hyperlink>
          <w:r w:rsidR="00372ABF">
            <w:t xml:space="preserve"> </w:t>
          </w:r>
          <w:r w:rsidR="00372ABF">
            <w:br/>
          </w:r>
          <w:hyperlink r:id="rId11" w:history="1">
            <w:r w:rsidR="00372ABF" w:rsidRPr="00D14C5B">
              <w:rPr>
                <w:rStyle w:val="Hyperlink"/>
              </w:rPr>
              <w:t>E.Ravensbergen@Schoter.nl</w:t>
            </w:r>
          </w:hyperlink>
          <w:r w:rsidR="00372ABF">
            <w:t xml:space="preserve"> </w:t>
          </w:r>
        </w:p>
        <w:p w14:paraId="7DDC5FD6" w14:textId="36F75A61" w:rsidR="008C795E" w:rsidRPr="00800D7B" w:rsidRDefault="00800D7B" w:rsidP="00800D7B">
          <w:pPr>
            <w:spacing w:after="150" w:line="240" w:lineRule="auto"/>
            <w:rPr>
              <w:rFonts w:eastAsia="Times New Roman"/>
              <w:color w:val="333333"/>
              <w:lang w:eastAsia="nl-NL"/>
            </w:rPr>
          </w:pPr>
          <w:r>
            <w:rPr>
              <w:rFonts w:eastAsia="Times New Roman"/>
              <w:color w:val="333333"/>
              <w:lang w:eastAsia="nl-NL"/>
            </w:rPr>
            <w:t xml:space="preserve">                                                                                                                                                   </w:t>
          </w:r>
          <w:r w:rsidR="006876B6" w:rsidRPr="00915A6F">
            <w:t> </w:t>
          </w:r>
        </w:p>
      </w:sdtContent>
    </w:sdt>
    <w:sectPr w:rsidR="008C795E" w:rsidRPr="00800D7B" w:rsidSect="000541D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4C6C7" w14:textId="77777777" w:rsidR="00D71E3D" w:rsidRDefault="00D71E3D" w:rsidP="007F5A43">
      <w:pPr>
        <w:spacing w:after="0" w:line="240" w:lineRule="auto"/>
      </w:pPr>
      <w:r>
        <w:separator/>
      </w:r>
    </w:p>
  </w:endnote>
  <w:endnote w:type="continuationSeparator" w:id="0">
    <w:p w14:paraId="6F145443" w14:textId="77777777" w:rsidR="00D71E3D" w:rsidRDefault="00D71E3D" w:rsidP="007F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04F57" w14:textId="77777777" w:rsidR="000541D4" w:rsidRPr="00CB415F" w:rsidRDefault="000541D4" w:rsidP="000541D4">
    <w:pPr>
      <w:pStyle w:val="Voettekst"/>
      <w:jc w:val="center"/>
      <w:rPr>
        <w:rFonts w:ascii="Candara" w:hAnsi="Candara"/>
        <w:color w:val="F29712"/>
        <w:sz w:val="16"/>
        <w:szCs w:val="16"/>
      </w:rPr>
    </w:pP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  <w:p w14:paraId="22209D44" w14:textId="77777777" w:rsidR="000541D4" w:rsidRDefault="000541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F7D5F" w14:textId="77777777" w:rsidR="007F5A43" w:rsidRPr="00CB415F" w:rsidRDefault="007F5A43" w:rsidP="000100C5">
    <w:pPr>
      <w:pStyle w:val="Voettekst"/>
      <w:jc w:val="right"/>
      <w:rPr>
        <w:rFonts w:ascii="Candara" w:hAnsi="Candara"/>
        <w:color w:val="F29712"/>
        <w:sz w:val="16"/>
        <w:szCs w:val="16"/>
      </w:rPr>
    </w:pP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EC3A3" w14:textId="77777777" w:rsidR="00D71E3D" w:rsidRDefault="00D71E3D" w:rsidP="007F5A43">
      <w:pPr>
        <w:spacing w:after="0" w:line="240" w:lineRule="auto"/>
      </w:pPr>
      <w:r>
        <w:separator/>
      </w:r>
    </w:p>
  </w:footnote>
  <w:footnote w:type="continuationSeparator" w:id="0">
    <w:p w14:paraId="7610A216" w14:textId="77777777" w:rsidR="00D71E3D" w:rsidRDefault="00D71E3D" w:rsidP="007F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48DDD" w14:textId="77777777" w:rsidR="007F5A43" w:rsidRDefault="007F5A43" w:rsidP="007F5A43">
    <w:pPr>
      <w:pStyle w:val="Koptekst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A46A5" w14:textId="77777777" w:rsidR="007F5A43" w:rsidRPr="007F5A43" w:rsidRDefault="007F5A43" w:rsidP="003533E6">
    <w:pPr>
      <w:pStyle w:val="Koptekst"/>
      <w:ind w:left="-964"/>
    </w:pPr>
    <w:r>
      <w:rPr>
        <w:noProof/>
        <w:lang w:eastAsia="nl-NL"/>
      </w:rPr>
      <w:drawing>
        <wp:inline distT="0" distB="0" distL="0" distR="0" wp14:anchorId="6E030264" wp14:editId="047F9AF7">
          <wp:extent cx="1724025" cy="981075"/>
          <wp:effectExtent l="0" t="0" r="9525" b="9525"/>
          <wp:docPr id="3" name="Afbeelding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B6"/>
    <w:rsid w:val="000100C5"/>
    <w:rsid w:val="00032DF0"/>
    <w:rsid w:val="00033044"/>
    <w:rsid w:val="000541D4"/>
    <w:rsid w:val="00075E96"/>
    <w:rsid w:val="000C11DC"/>
    <w:rsid w:val="000F60F7"/>
    <w:rsid w:val="001714BC"/>
    <w:rsid w:val="00192CA9"/>
    <w:rsid w:val="001F1FAF"/>
    <w:rsid w:val="00282D44"/>
    <w:rsid w:val="003076E7"/>
    <w:rsid w:val="00312545"/>
    <w:rsid w:val="003533E6"/>
    <w:rsid w:val="003613C0"/>
    <w:rsid w:val="00372ABF"/>
    <w:rsid w:val="00372D06"/>
    <w:rsid w:val="003761BE"/>
    <w:rsid w:val="00394C0F"/>
    <w:rsid w:val="003B5A2D"/>
    <w:rsid w:val="00400BB4"/>
    <w:rsid w:val="004035A1"/>
    <w:rsid w:val="00441614"/>
    <w:rsid w:val="00451377"/>
    <w:rsid w:val="00472012"/>
    <w:rsid w:val="004832A7"/>
    <w:rsid w:val="004A434E"/>
    <w:rsid w:val="005052B3"/>
    <w:rsid w:val="00561BE0"/>
    <w:rsid w:val="00561CD0"/>
    <w:rsid w:val="005A6899"/>
    <w:rsid w:val="005F254D"/>
    <w:rsid w:val="00627649"/>
    <w:rsid w:val="00631302"/>
    <w:rsid w:val="0065743C"/>
    <w:rsid w:val="00665C8F"/>
    <w:rsid w:val="00685583"/>
    <w:rsid w:val="006876B6"/>
    <w:rsid w:val="00695316"/>
    <w:rsid w:val="006D378A"/>
    <w:rsid w:val="006F264F"/>
    <w:rsid w:val="007916ED"/>
    <w:rsid w:val="007D4ABE"/>
    <w:rsid w:val="007F5A43"/>
    <w:rsid w:val="00800D7B"/>
    <w:rsid w:val="008053F7"/>
    <w:rsid w:val="00835A39"/>
    <w:rsid w:val="0086717A"/>
    <w:rsid w:val="008738CD"/>
    <w:rsid w:val="008B0C08"/>
    <w:rsid w:val="008C7370"/>
    <w:rsid w:val="008C795E"/>
    <w:rsid w:val="00903CAD"/>
    <w:rsid w:val="00915A6F"/>
    <w:rsid w:val="00920A95"/>
    <w:rsid w:val="009266BF"/>
    <w:rsid w:val="00930859"/>
    <w:rsid w:val="0099439C"/>
    <w:rsid w:val="00AB31B5"/>
    <w:rsid w:val="00AD7F5E"/>
    <w:rsid w:val="00B15BB2"/>
    <w:rsid w:val="00B60FA1"/>
    <w:rsid w:val="00B9152F"/>
    <w:rsid w:val="00BF4987"/>
    <w:rsid w:val="00BF50C3"/>
    <w:rsid w:val="00BF65D6"/>
    <w:rsid w:val="00C26BDC"/>
    <w:rsid w:val="00C9643C"/>
    <w:rsid w:val="00CB415F"/>
    <w:rsid w:val="00CB4BB1"/>
    <w:rsid w:val="00D71E3D"/>
    <w:rsid w:val="00DA7562"/>
    <w:rsid w:val="00DB0D19"/>
    <w:rsid w:val="00DF480B"/>
    <w:rsid w:val="00DF59BA"/>
    <w:rsid w:val="00E0729A"/>
    <w:rsid w:val="00E54C01"/>
    <w:rsid w:val="00EF5B51"/>
    <w:rsid w:val="00F12737"/>
    <w:rsid w:val="00F5486F"/>
    <w:rsid w:val="00F80AB0"/>
    <w:rsid w:val="00FD0DF5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8F862F"/>
  <w15:chartTrackingRefBased/>
  <w15:docId w15:val="{AF5A94B9-9DB9-4EF4-A79E-774BC459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5A43"/>
  </w:style>
  <w:style w:type="paragraph" w:styleId="Voettekst">
    <w:name w:val="footer"/>
    <w:basedOn w:val="Standaard"/>
    <w:link w:val="VoettekstChar"/>
    <w:uiPriority w:val="99"/>
    <w:unhideWhenUsed/>
    <w:rsid w:val="007F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5A43"/>
  </w:style>
  <w:style w:type="character" w:styleId="Hyperlink">
    <w:name w:val="Hyperlink"/>
    <w:basedOn w:val="Standaardalinea-lettertype"/>
    <w:uiPriority w:val="99"/>
    <w:unhideWhenUsed/>
    <w:rsid w:val="007F5A4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6E7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B0D19"/>
    <w:rPr>
      <w:color w:val="808080"/>
    </w:rPr>
  </w:style>
  <w:style w:type="paragraph" w:styleId="Normaalweb">
    <w:name w:val="Normal (Web)"/>
    <w:basedOn w:val="Standaard"/>
    <w:uiPriority w:val="99"/>
    <w:unhideWhenUsed/>
    <w:rsid w:val="0068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6876B6"/>
    <w:rPr>
      <w:i/>
      <w:iCs/>
    </w:rPr>
  </w:style>
  <w:style w:type="character" w:styleId="Zwaar">
    <w:name w:val="Strong"/>
    <w:basedOn w:val="Standaardalinea-lettertype"/>
    <w:uiPriority w:val="22"/>
    <w:qFormat/>
    <w:rsid w:val="003613C0"/>
    <w:rPr>
      <w:b/>
      <w:bCs/>
    </w:rPr>
  </w:style>
  <w:style w:type="paragraph" w:styleId="Geenafstand">
    <w:name w:val="No Spacing"/>
    <w:uiPriority w:val="1"/>
    <w:qFormat/>
    <w:rsid w:val="003613C0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00D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Ravensbergen@Schoter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.deJong@schoter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39BD58BFA0B4FD9998A0841EFD2C5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B2EDC3-7710-4A00-B7D8-4BBF500EC42B}"/>
      </w:docPartPr>
      <w:docPartBody>
        <w:p w:rsidR="00053125" w:rsidRDefault="00053125">
          <w:pPr>
            <w:pStyle w:val="939BD58BFA0B4FD9998A0841EFD2C596"/>
          </w:pPr>
          <w:r w:rsidRPr="00DF480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D71D50CDA8C4F15ABE0D32F96D0B9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EF38A-71BF-4706-9186-2BC12E98B063}"/>
      </w:docPartPr>
      <w:docPartBody>
        <w:p w:rsidR="00053125" w:rsidRDefault="00053125">
          <w:pPr>
            <w:pStyle w:val="0D71D50CDA8C4F15ABE0D32F96D0B943"/>
          </w:pPr>
          <w:r w:rsidRPr="0006472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25"/>
    <w:rsid w:val="00053125"/>
    <w:rsid w:val="00F0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39BD58BFA0B4FD9998A0841EFD2C596">
    <w:name w:val="939BD58BFA0B4FD9998A0841EFD2C596"/>
  </w:style>
  <w:style w:type="paragraph" w:customStyle="1" w:styleId="0D71D50CDA8C4F15ABE0D32F96D0B943">
    <w:name w:val="0D71D50CDA8C4F15ABE0D32F96D0B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0637ce-0f76-4f76-bc12-9bd75bf125b0">
      <UserInfo>
        <DisplayName>Gelderen, E. van</DisplayName>
        <AccountId>20</AccountId>
        <AccountType/>
      </UserInfo>
    </SharedWithUsers>
    <lcf76f155ced4ddcb4097134ff3c332f xmlns="9eea8315-3388-4120-bac9-0492b5c94915">
      <Terms xmlns="http://schemas.microsoft.com/office/infopath/2007/PartnerControls"/>
    </lcf76f155ced4ddcb4097134ff3c332f>
    <TaxCatchAll xmlns="dd842b40-71c2-4f43-9b6e-41eeca8089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38A37253234EA2E6D30F88147BFB" ma:contentTypeVersion="" ma:contentTypeDescription="Een nieuw document maken." ma:contentTypeScope="" ma:versionID="40dbbd7c886b2767dd17683236544fd5">
  <xsd:schema xmlns:xsd="http://www.w3.org/2001/XMLSchema" xmlns:xs="http://www.w3.org/2001/XMLSchema" xmlns:p="http://schemas.microsoft.com/office/2006/metadata/properties" xmlns:ns2="9eea8315-3388-4120-bac9-0492b5c94915" xmlns:ns3="b30637ce-0f76-4f76-bc12-9bd75bf125b0" xmlns:ns4="dd842b40-71c2-4f43-9b6e-41eeca808938" targetNamespace="http://schemas.microsoft.com/office/2006/metadata/properties" ma:root="true" ma:fieldsID="d65ba8b3b79045958f3d525382d77111" ns2:_="" ns3:_="" ns4:_="">
    <xsd:import namespace="9eea8315-3388-4120-bac9-0492b5c94915"/>
    <xsd:import namespace="b30637ce-0f76-4f76-bc12-9bd75bf125b0"/>
    <xsd:import namespace="dd842b40-71c2-4f43-9b6e-41eeca808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8315-3388-4120-bac9-0492b5c9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20f6019-97cc-4427-8ef6-88c7a5e07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37ce-0f76-4f76-bc12-9bd75bf12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2b40-71c2-4f43-9b6e-41eeca8089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dbbf79f-9f11-403b-a0f3-ed2f813df7b3}" ma:internalName="TaxCatchAll" ma:showField="CatchAllData" ma:web="3d569bc2-35ec-43cd-b8c9-6d6de34cf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75245-6DB0-4DB1-80B4-4DAC4491913A}">
  <ds:schemaRefs>
    <ds:schemaRef ds:uri="http://schemas.microsoft.com/office/2006/metadata/properties"/>
    <ds:schemaRef ds:uri="http://schemas.microsoft.com/office/infopath/2007/PartnerControls"/>
    <ds:schemaRef ds:uri="5a29382c-44d4-410e-972f-18ab93d8ce8d"/>
    <ds:schemaRef ds:uri="d32d50cd-77b2-4d42-b06a-040a8957b6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917FBD-837D-4692-B616-20B27E4B2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B714F-8CB9-4702-BEE2-7F07840342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5C48A-5126-4802-A19B-DC7816A8B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1255</Characters>
  <Application>Microsoft Office Word</Application>
  <DocSecurity>0</DocSecurity>
  <Lines>38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Noyons, J.</dc:creator>
  <cp:keywords/>
  <dc:description/>
  <cp:lastModifiedBy>Sotgiu, J.</cp:lastModifiedBy>
  <cp:revision>2</cp:revision>
  <cp:lastPrinted>2016-10-10T14:34:00Z</cp:lastPrinted>
  <dcterms:created xsi:type="dcterms:W3CDTF">2024-03-08T10:42:00Z</dcterms:created>
  <dcterms:modified xsi:type="dcterms:W3CDTF">2024-03-08T10:42:00Z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0x01010076EC38A37253234EA2E6D30F88147BFB</vt:lpwstr>
  </property>
</Properties>
</file>