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0F428D" w14:textId="77777777" w:rsidR="00B14605" w:rsidRDefault="00B14605" w:rsidP="00B14605">
      <w:pPr>
        <w:spacing w:after="0"/>
      </w:pPr>
    </w:p>
    <w:p w14:paraId="3A78ECBF" w14:textId="77777777" w:rsidR="00B14605" w:rsidRDefault="00B14605" w:rsidP="00B14605">
      <w:pPr>
        <w:spacing w:after="0"/>
      </w:pPr>
    </w:p>
    <w:p w14:paraId="4C1F26D7" w14:textId="77777777" w:rsidR="00B14605" w:rsidRDefault="00B14605" w:rsidP="00B14605">
      <w:pPr>
        <w:spacing w:after="0"/>
      </w:pPr>
    </w:p>
    <w:p w14:paraId="6221DC92" w14:textId="77777777" w:rsidR="00B14605" w:rsidRDefault="00B14605" w:rsidP="00B14605">
      <w:pPr>
        <w:spacing w:after="0"/>
        <w:rPr>
          <w:sz w:val="20"/>
          <w:szCs w:val="20"/>
        </w:rPr>
      </w:pPr>
    </w:p>
    <w:sdt>
      <w:sdtPr>
        <w:alias w:val="Adresblok"/>
        <w:tag w:val="NAW"/>
        <w:id w:val="1337269825"/>
        <w:placeholder>
          <w:docPart w:val="9434DA2B464D433F9C1DD35873B9572C"/>
        </w:placeholder>
      </w:sdtPr>
      <w:sdtEndPr/>
      <w:sdtContent>
        <w:p w14:paraId="4817BE68" w14:textId="4B55BA3C" w:rsidR="00B14605" w:rsidRPr="00DF480B" w:rsidRDefault="00C04267" w:rsidP="00B14605">
          <w:pPr>
            <w:spacing w:after="0"/>
          </w:pPr>
          <w:r w:rsidRPr="0040346E">
            <w:t>Aan de ouders van c</w:t>
          </w:r>
          <w:r>
            <w:t>lustergroep 4M.mat1 &amp; 4M</w:t>
          </w:r>
          <w:r w:rsidR="002354A1">
            <w:t>.m</w:t>
          </w:r>
          <w:r>
            <w:t>a4</w:t>
          </w:r>
        </w:p>
      </w:sdtContent>
    </w:sdt>
    <w:p w14:paraId="51F06ECD" w14:textId="77777777" w:rsidR="00B14605" w:rsidRDefault="00B14605" w:rsidP="00B14605">
      <w:pPr>
        <w:spacing w:after="0"/>
        <w:rPr>
          <w:sz w:val="20"/>
          <w:szCs w:val="20"/>
        </w:rPr>
      </w:pPr>
    </w:p>
    <w:p w14:paraId="0FD79235" w14:textId="77777777" w:rsidR="00B14605" w:rsidRDefault="00B14605" w:rsidP="00B14605">
      <w:pPr>
        <w:spacing w:after="0"/>
        <w:rPr>
          <w:sz w:val="20"/>
          <w:szCs w:val="20"/>
        </w:rPr>
      </w:pPr>
    </w:p>
    <w:p w14:paraId="5C10A5A9" w14:textId="77777777" w:rsidR="00B14605" w:rsidRDefault="00B14605" w:rsidP="00B14605">
      <w:pPr>
        <w:spacing w:after="0"/>
        <w:rPr>
          <w:sz w:val="20"/>
          <w:szCs w:val="20"/>
        </w:rPr>
      </w:pPr>
    </w:p>
    <w:p w14:paraId="05B03D42" w14:textId="77777777" w:rsidR="00B14605" w:rsidRDefault="00B14605" w:rsidP="00B14605">
      <w:pPr>
        <w:spacing w:after="0"/>
        <w:rPr>
          <w:sz w:val="20"/>
          <w:szCs w:val="20"/>
        </w:rPr>
      </w:pPr>
    </w:p>
    <w:p w14:paraId="552ABFED" w14:textId="77777777" w:rsidR="00B14605" w:rsidRPr="009266BF" w:rsidRDefault="00B14605" w:rsidP="00B14605">
      <w:pPr>
        <w:spacing w:after="0"/>
        <w:rPr>
          <w:sz w:val="20"/>
          <w:szCs w:val="20"/>
        </w:rPr>
      </w:pPr>
    </w:p>
    <w:p w14:paraId="6411D4B7" w14:textId="7F9744A3" w:rsidR="00B14605" w:rsidRPr="007D4ABE" w:rsidRDefault="00B14605" w:rsidP="00B14605">
      <w:pPr>
        <w:spacing w:after="0"/>
        <w:rPr>
          <w:sz w:val="20"/>
          <w:szCs w:val="20"/>
        </w:rPr>
      </w:pPr>
      <w:r w:rsidRPr="007D4ABE">
        <w:rPr>
          <w:sz w:val="20"/>
          <w:szCs w:val="20"/>
        </w:rPr>
        <w:t xml:space="preserve">Datum: </w:t>
      </w:r>
      <w:r w:rsidRPr="007D4ABE">
        <w:rPr>
          <w:sz w:val="20"/>
          <w:szCs w:val="20"/>
        </w:rPr>
        <w:tab/>
      </w:r>
      <w:r w:rsidRPr="007D4ABE">
        <w:rPr>
          <w:sz w:val="20"/>
          <w:szCs w:val="20"/>
        </w:rPr>
        <w:tab/>
      </w:r>
      <w:r>
        <w:rPr>
          <w:sz w:val="20"/>
          <w:szCs w:val="20"/>
        </w:rPr>
        <w:fldChar w:fldCharType="begin"/>
      </w:r>
      <w:r>
        <w:rPr>
          <w:sz w:val="20"/>
          <w:szCs w:val="20"/>
        </w:rPr>
        <w:instrText xml:space="preserve"> TIME \@ "d MMMM yyyy" </w:instrText>
      </w:r>
      <w:r>
        <w:rPr>
          <w:sz w:val="20"/>
          <w:szCs w:val="20"/>
        </w:rPr>
        <w:fldChar w:fldCharType="separate"/>
      </w:r>
      <w:r w:rsidR="00B51DCE">
        <w:rPr>
          <w:noProof/>
          <w:sz w:val="20"/>
          <w:szCs w:val="20"/>
        </w:rPr>
        <w:t>8 maart 2024</w:t>
      </w:r>
      <w:r>
        <w:rPr>
          <w:sz w:val="20"/>
          <w:szCs w:val="20"/>
        </w:rPr>
        <w:fldChar w:fldCharType="end"/>
      </w:r>
    </w:p>
    <w:p w14:paraId="1B1A66B8" w14:textId="0E5CDD2F" w:rsidR="00B14605" w:rsidRPr="0065743C" w:rsidRDefault="00B14605" w:rsidP="00B14605">
      <w:pPr>
        <w:spacing w:after="0"/>
        <w:rPr>
          <w:sz w:val="20"/>
          <w:szCs w:val="20"/>
        </w:rPr>
      </w:pPr>
      <w:r w:rsidRPr="0065743C">
        <w:rPr>
          <w:sz w:val="20"/>
          <w:szCs w:val="20"/>
        </w:rPr>
        <w:t>Kenmerk:</w:t>
      </w:r>
      <w:r w:rsidRPr="0065743C">
        <w:rPr>
          <w:sz w:val="20"/>
          <w:szCs w:val="20"/>
        </w:rPr>
        <w:tab/>
      </w:r>
      <w:sdt>
        <w:sdtPr>
          <w:rPr>
            <w:sz w:val="20"/>
            <w:szCs w:val="20"/>
          </w:rPr>
          <w:alias w:val="Trefwoorden"/>
          <w:tag w:val=""/>
          <w:id w:val="1552875107"/>
          <w:placeholder>
            <w:docPart w:val="5ED410A9C4AD4D5D9118DCE333D17321"/>
          </w:placeholder>
          <w:dataBinding w:prefixMappings="xmlns:ns0='http://purl.org/dc/elements/1.1/' xmlns:ns1='http://schemas.openxmlformats.org/package/2006/metadata/core-properties' " w:xpath="/ns1:coreProperties[1]/ns1:keywords[1]" w:storeItemID="{6C3C8BC8-F283-45AE-878A-BAB7291924A1}"/>
          <w:text/>
        </w:sdtPr>
        <w:sdtEndPr/>
        <w:sdtContent>
          <w:r w:rsidR="0058043C">
            <w:rPr>
              <w:sz w:val="20"/>
              <w:szCs w:val="20"/>
            </w:rPr>
            <w:t>KM23240305/KAR</w:t>
          </w:r>
        </w:sdtContent>
      </w:sdt>
    </w:p>
    <w:p w14:paraId="5EE36C72" w14:textId="31A7D3BC" w:rsidR="00B14605" w:rsidRDefault="00B14605" w:rsidP="00B14605">
      <w:pPr>
        <w:spacing w:after="0"/>
        <w:rPr>
          <w:sz w:val="20"/>
          <w:szCs w:val="20"/>
        </w:rPr>
      </w:pPr>
      <w:r w:rsidRPr="0065743C">
        <w:rPr>
          <w:sz w:val="20"/>
          <w:szCs w:val="20"/>
        </w:rPr>
        <w:t>Betreft:</w:t>
      </w:r>
      <w:r w:rsidRPr="0065743C">
        <w:rPr>
          <w:sz w:val="20"/>
          <w:szCs w:val="20"/>
        </w:rPr>
        <w:tab/>
      </w:r>
      <w:r>
        <w:rPr>
          <w:sz w:val="20"/>
          <w:szCs w:val="20"/>
        </w:rPr>
        <w:tab/>
      </w:r>
      <w:sdt>
        <w:sdtPr>
          <w:rPr>
            <w:sz w:val="20"/>
            <w:szCs w:val="20"/>
          </w:rPr>
          <w:alias w:val="Onderwerp"/>
          <w:tag w:val=""/>
          <w:id w:val="486833082"/>
          <w:placeholder>
            <w:docPart w:val="31DC6D912535464C97DE0B1E324317F5"/>
          </w:placeholder>
          <w:dataBinding w:prefixMappings="xmlns:ns0='http://purl.org/dc/elements/1.1/' xmlns:ns1='http://schemas.openxmlformats.org/package/2006/metadata/core-properties' " w:xpath="/ns1:coreProperties[1]/ns0:subject[1]" w:storeItemID="{6C3C8BC8-F283-45AE-878A-BAB7291924A1}"/>
          <w:text/>
        </w:sdtPr>
        <w:sdtEndPr/>
        <w:sdtContent>
          <w:r w:rsidR="00446BF2">
            <w:rPr>
              <w:sz w:val="20"/>
              <w:szCs w:val="20"/>
            </w:rPr>
            <w:t>Lessen maatschappijleer</w:t>
          </w:r>
        </w:sdtContent>
      </w:sdt>
    </w:p>
    <w:p w14:paraId="55C435D1" w14:textId="77777777" w:rsidR="00B14605" w:rsidRDefault="00B14605" w:rsidP="00B14605">
      <w:pPr>
        <w:spacing w:after="0"/>
      </w:pPr>
    </w:p>
    <w:p w14:paraId="63517C0C" w14:textId="77777777" w:rsidR="00B14605" w:rsidRDefault="00B14605" w:rsidP="00B14605">
      <w:pPr>
        <w:spacing w:after="0"/>
      </w:pPr>
    </w:p>
    <w:sdt>
      <w:sdtPr>
        <w:alias w:val="Inhoud brief"/>
        <w:tag w:val="Inhoud brief"/>
        <w:id w:val="-2126374117"/>
        <w:placeholder>
          <w:docPart w:val="FF518D8C14AB44AEB510504CF2052AC6"/>
        </w:placeholder>
      </w:sdtPr>
      <w:sdtEndPr/>
      <w:sdtContent>
        <w:p w14:paraId="4810D27E" w14:textId="07206AFD" w:rsidR="00B14605" w:rsidRDefault="00B14605" w:rsidP="00BA6E3B">
          <w:pPr>
            <w:spacing w:after="0"/>
          </w:pPr>
          <w:r w:rsidRPr="009940DE">
            <w:t>Beste ouder(s)/verzorger(s),</w:t>
          </w:r>
          <w:r w:rsidR="00833880">
            <w:t xml:space="preserve"> beste leerlingen,</w:t>
          </w:r>
        </w:p>
        <w:p w14:paraId="4BAE80B6" w14:textId="77777777" w:rsidR="00833880" w:rsidRDefault="00833880" w:rsidP="00B14605">
          <w:pPr>
            <w:spacing w:after="0"/>
          </w:pPr>
        </w:p>
        <w:p w14:paraId="1A4E83FD" w14:textId="77777777" w:rsidR="00BA6E3B" w:rsidRDefault="00BA6E3B" w:rsidP="00B14605">
          <w:pPr>
            <w:spacing w:after="0"/>
          </w:pPr>
        </w:p>
        <w:p w14:paraId="77A938BA" w14:textId="3DCB30D9" w:rsidR="00C04267" w:rsidRDefault="00C04267" w:rsidP="00B14605">
          <w:pPr>
            <w:spacing w:after="0"/>
          </w:pPr>
          <w:r>
            <w:t xml:space="preserve">In navolging op de brief van begin februari schrijf ik u over de afronding van het vak maatschappijleer. </w:t>
          </w:r>
          <w:r w:rsidR="00833880">
            <w:t xml:space="preserve">Meneer </w:t>
          </w:r>
          <w:r>
            <w:t>v</w:t>
          </w:r>
          <w:r w:rsidR="00833880">
            <w:t xml:space="preserve">an Esch </w:t>
          </w:r>
          <w:r>
            <w:t>is deze week</w:t>
          </w:r>
          <w:r w:rsidR="00833880">
            <w:t xml:space="preserve"> langzaam weer </w:t>
          </w:r>
          <w:r>
            <w:t>ge</w:t>
          </w:r>
          <w:r w:rsidR="00833880">
            <w:t xml:space="preserve">start met </w:t>
          </w:r>
          <w:r>
            <w:t xml:space="preserve">zijn </w:t>
          </w:r>
          <w:r w:rsidR="00833880">
            <w:t>werkzaamheden op Het Schoter</w:t>
          </w:r>
          <w:r>
            <w:t>. Het programma tot aan tentamenweek T5 ziet er als volgt uit:</w:t>
          </w:r>
        </w:p>
        <w:p w14:paraId="3458386B" w14:textId="77777777" w:rsidR="00C04267" w:rsidRDefault="00C04267" w:rsidP="00B14605">
          <w:pPr>
            <w:spacing w:after="0"/>
          </w:pPr>
        </w:p>
        <w:p w14:paraId="2BB3A4C4" w14:textId="67547BBD" w:rsidR="00833880" w:rsidRDefault="00C04267" w:rsidP="00C04267">
          <w:pPr>
            <w:pStyle w:val="Lijstalinea"/>
            <w:numPr>
              <w:ilvl w:val="0"/>
              <w:numId w:val="1"/>
            </w:numPr>
            <w:spacing w:after="0"/>
          </w:pPr>
          <w:r>
            <w:t>Clustergroepen 4M.mat1 &amp; 4M</w:t>
          </w:r>
          <w:r w:rsidR="002354A1">
            <w:t>.m</w:t>
          </w:r>
          <w:r>
            <w:t>a4 krijgen tot en met 15</w:t>
          </w:r>
          <w:r w:rsidR="00BA6E3B">
            <w:t xml:space="preserve"> maart</w:t>
          </w:r>
          <w:r>
            <w:t xml:space="preserve"> les van mevrouw van der Meulen;</w:t>
          </w:r>
        </w:p>
        <w:p w14:paraId="16142452" w14:textId="655C55A9" w:rsidR="00C04267" w:rsidRDefault="00C04267" w:rsidP="00C04267">
          <w:pPr>
            <w:pStyle w:val="Lijstalinea"/>
            <w:numPr>
              <w:ilvl w:val="0"/>
              <w:numId w:val="1"/>
            </w:numPr>
            <w:spacing w:after="0"/>
          </w:pPr>
          <w:r>
            <w:t>Clustergroep 4M.mat1 krijgt vanaf 15 maart les van meneer Joos</w:t>
          </w:r>
          <w:r w:rsidR="00BA6E3B">
            <w:t>t</w:t>
          </w:r>
          <w:r>
            <w:t>;</w:t>
          </w:r>
        </w:p>
        <w:p w14:paraId="7F3EDBA7" w14:textId="5C05608E" w:rsidR="00C04267" w:rsidRDefault="00C04267" w:rsidP="00C04267">
          <w:pPr>
            <w:pStyle w:val="Lijstalinea"/>
            <w:numPr>
              <w:ilvl w:val="0"/>
              <w:numId w:val="1"/>
            </w:numPr>
            <w:spacing w:after="0"/>
          </w:pPr>
          <w:r>
            <w:t>Clustergroep 4M</w:t>
          </w:r>
          <w:r w:rsidR="002354A1">
            <w:t>.m</w:t>
          </w:r>
          <w:r>
            <w:t>a4 krijgt vanaf 15 maart les van meneer van Esch</w:t>
          </w:r>
          <w:r w:rsidR="000B1D0D">
            <w:t>;</w:t>
          </w:r>
        </w:p>
        <w:p w14:paraId="54F3A501" w14:textId="4399D40C" w:rsidR="00C04267" w:rsidRDefault="00C04267" w:rsidP="00B14605">
          <w:pPr>
            <w:pStyle w:val="Lijstalinea"/>
            <w:numPr>
              <w:ilvl w:val="0"/>
              <w:numId w:val="1"/>
            </w:numPr>
            <w:spacing w:after="0"/>
          </w:pPr>
          <w:r>
            <w:t xml:space="preserve">Op woensdag 10 april zal er voor beide groepen een extra bijspijkermoment </w:t>
          </w:r>
          <w:r w:rsidR="00BA6E3B">
            <w:t xml:space="preserve">worden georganiseerd. Dit om de leerlingen nog een extra moment te geven in </w:t>
          </w:r>
          <w:r>
            <w:t>aanloop naar T5</w:t>
          </w:r>
          <w:r w:rsidR="00BA6E3B">
            <w:t xml:space="preserve"> toe</w:t>
          </w:r>
          <w:r>
            <w:t>. Deze sessie zal meneer van Esch verzorgen.</w:t>
          </w:r>
        </w:p>
        <w:p w14:paraId="0D66C938" w14:textId="77777777" w:rsidR="00BA6E3B" w:rsidRDefault="00BA6E3B" w:rsidP="00BA6E3B">
          <w:pPr>
            <w:spacing w:after="0"/>
          </w:pPr>
        </w:p>
        <w:p w14:paraId="611527D4" w14:textId="49D1CA2E" w:rsidR="00BA6E3B" w:rsidRDefault="00BA6E3B" w:rsidP="00BA6E3B">
          <w:pPr>
            <w:spacing w:after="0"/>
          </w:pPr>
          <w:r>
            <w:t xml:space="preserve">Beide clustergroepen staan er dusdanig goed voor dat </w:t>
          </w:r>
          <w:r w:rsidR="000B1D0D">
            <w:t xml:space="preserve">het </w:t>
          </w:r>
          <w:r>
            <w:t xml:space="preserve">de verwachting is dat iedere leerling met bovenstaande oplossing voldoende in staat moet zijn om dit vak met een goed resultaat te kunnen afronden. Mocht dit onverhoopt toch niet lukken, meld ik u </w:t>
          </w:r>
          <w:r w:rsidR="000B1D0D">
            <w:t>nogmaals</w:t>
          </w:r>
          <w:r>
            <w:t xml:space="preserve"> over het recht van een herexamen voor dit vak. Voor de omschrijving hiervan verwijs ik u naar de</w:t>
          </w:r>
          <w:r w:rsidRPr="00B62700">
            <w:t xml:space="preserve"> </w:t>
          </w:r>
          <w:hyperlink r:id="rId10" w:history="1">
            <w:r w:rsidRPr="00BA6E3B">
              <w:rPr>
                <w:color w:val="0000FF"/>
                <w:u w:val="single"/>
              </w:rPr>
              <w:t>examenwijzer</w:t>
            </w:r>
          </w:hyperlink>
          <w:r>
            <w:t xml:space="preserve"> bladzijde 15. </w:t>
          </w:r>
        </w:p>
        <w:p w14:paraId="0AA345B9" w14:textId="03A5EC1A" w:rsidR="00833880" w:rsidRDefault="00833880" w:rsidP="00B14605">
          <w:pPr>
            <w:spacing w:after="0"/>
          </w:pPr>
        </w:p>
        <w:p w14:paraId="313548C9" w14:textId="7DAACD5A" w:rsidR="00446BF2" w:rsidRDefault="000B1D0D" w:rsidP="00B14605">
          <w:pPr>
            <w:spacing w:after="0"/>
          </w:pPr>
          <w:r>
            <w:t>Ik</w:t>
          </w:r>
          <w:r w:rsidR="00446BF2">
            <w:t xml:space="preserve"> wens</w:t>
          </w:r>
          <w:r>
            <w:t xml:space="preserve"> de leerlingen, </w:t>
          </w:r>
          <w:r w:rsidR="00446BF2">
            <w:t xml:space="preserve">meneer Van Esch </w:t>
          </w:r>
          <w:r>
            <w:t xml:space="preserve">en meneer Joost </w:t>
          </w:r>
          <w:r w:rsidR="00446BF2">
            <w:t>veel succes de komende tijd</w:t>
          </w:r>
          <w:r>
            <w:t>.</w:t>
          </w:r>
        </w:p>
        <w:p w14:paraId="17E9DE7B" w14:textId="77777777" w:rsidR="000B1D0D" w:rsidRDefault="000B1D0D" w:rsidP="00B14605">
          <w:pPr>
            <w:spacing w:after="0"/>
          </w:pPr>
        </w:p>
        <w:p w14:paraId="09B979CF" w14:textId="77777777" w:rsidR="00446BF2" w:rsidRDefault="00446BF2" w:rsidP="00B14605">
          <w:pPr>
            <w:spacing w:after="0"/>
          </w:pPr>
        </w:p>
        <w:p w14:paraId="4FFA0FC2" w14:textId="29AE140F" w:rsidR="00446BF2" w:rsidRDefault="00446BF2" w:rsidP="00B14605">
          <w:pPr>
            <w:spacing w:after="0"/>
          </w:pPr>
          <w:r>
            <w:t>Met vriendelijke groet,</w:t>
          </w:r>
        </w:p>
        <w:p w14:paraId="558B2AC6" w14:textId="77777777" w:rsidR="00446BF2" w:rsidRDefault="00446BF2" w:rsidP="00B14605">
          <w:pPr>
            <w:spacing w:after="0"/>
          </w:pPr>
        </w:p>
        <w:p w14:paraId="287CABE7" w14:textId="77777777" w:rsidR="000B1D0D" w:rsidRDefault="000B1D0D" w:rsidP="00B14605">
          <w:pPr>
            <w:spacing w:after="0"/>
          </w:pPr>
        </w:p>
        <w:p w14:paraId="6F02AFDB" w14:textId="77777777" w:rsidR="000B1D0D" w:rsidRDefault="000B1D0D" w:rsidP="00B14605">
          <w:pPr>
            <w:spacing w:after="0"/>
          </w:pPr>
        </w:p>
        <w:p w14:paraId="100A0EC1" w14:textId="0C487D33" w:rsidR="00446BF2" w:rsidRDefault="00437B1A" w:rsidP="00B14605">
          <w:pPr>
            <w:spacing w:after="0"/>
          </w:pPr>
          <w:r>
            <w:t>Joost van het Kaar, conrector 234 mavo</w:t>
          </w:r>
        </w:p>
        <w:p w14:paraId="76DF185E" w14:textId="77777777" w:rsidR="00B14605" w:rsidRDefault="00B51DCE" w:rsidP="00B14605">
          <w:pPr>
            <w:spacing w:after="0"/>
          </w:pPr>
        </w:p>
      </w:sdtContent>
    </w:sdt>
    <w:p w14:paraId="568C238A" w14:textId="77777777" w:rsidR="00074555" w:rsidRDefault="00074555"/>
    <w:sectPr w:rsidR="00074555" w:rsidSect="00143EE0">
      <w:headerReference w:type="default" r:id="rId11"/>
      <w:footerReference w:type="default" r:id="rId12"/>
      <w:headerReference w:type="first" r:id="rId13"/>
      <w:footerReference w:type="first" r:id="rId14"/>
      <w:pgSz w:w="11906" w:h="16838"/>
      <w:pgMar w:top="1417" w:right="1417" w:bottom="1417" w:left="1417" w:header="2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CF309F" w14:textId="77777777" w:rsidR="00143EE0" w:rsidRDefault="00143EE0">
      <w:pPr>
        <w:spacing w:after="0" w:line="240" w:lineRule="auto"/>
      </w:pPr>
      <w:r>
        <w:separator/>
      </w:r>
    </w:p>
  </w:endnote>
  <w:endnote w:type="continuationSeparator" w:id="0">
    <w:p w14:paraId="69AB4760" w14:textId="77777777" w:rsidR="00143EE0" w:rsidRDefault="00143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2A4E78" w14:textId="77777777" w:rsidR="0084032B" w:rsidRPr="00CB415F" w:rsidRDefault="00B14605" w:rsidP="000541D4">
    <w:pPr>
      <w:pStyle w:val="Voettekst"/>
      <w:jc w:val="center"/>
      <w:rPr>
        <w:rFonts w:ascii="Candara" w:hAnsi="Candara"/>
        <w:color w:val="F29712"/>
        <w:sz w:val="16"/>
        <w:szCs w:val="16"/>
      </w:rPr>
    </w:pPr>
    <w:r w:rsidRPr="00CB415F">
      <w:rPr>
        <w:rFonts w:ascii="Candara" w:hAnsi="Candara"/>
        <w:color w:val="F29712"/>
        <w:sz w:val="16"/>
        <w:szCs w:val="16"/>
      </w:rPr>
      <w:t>Sportweg 9, 2024 CN Haarlem, Tel. 023 – 5258491, info@schoter.nl, www.schoter.nl</w:t>
    </w:r>
  </w:p>
  <w:p w14:paraId="0C1137B9" w14:textId="77777777" w:rsidR="0084032B" w:rsidRDefault="0084032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3C65D6" w14:textId="77777777" w:rsidR="0084032B" w:rsidRPr="00CB415F" w:rsidRDefault="00B14605" w:rsidP="009940DE">
    <w:pPr>
      <w:pStyle w:val="Voettekst"/>
      <w:ind w:left="-924"/>
      <w:jc w:val="center"/>
      <w:rPr>
        <w:rFonts w:ascii="Candara" w:hAnsi="Candara"/>
        <w:color w:val="F29712"/>
        <w:sz w:val="16"/>
        <w:szCs w:val="16"/>
      </w:rPr>
    </w:pPr>
    <w:r>
      <w:rPr>
        <w:rFonts w:ascii="Candara" w:hAnsi="Candara"/>
        <w:noProof/>
        <w:color w:val="F29712"/>
        <w:sz w:val="16"/>
        <w:szCs w:val="16"/>
        <w:lang w:eastAsia="nl-NL"/>
      </w:rPr>
      <w:t xml:space="preserve"> </w:t>
    </w:r>
    <w:r w:rsidRPr="00CB415F">
      <w:rPr>
        <w:rFonts w:ascii="Candara" w:hAnsi="Candara"/>
        <w:color w:val="F29712"/>
        <w:sz w:val="16"/>
        <w:szCs w:val="16"/>
      </w:rPr>
      <w:t>Sportweg 9, 2024 CN Haarlem, Tel. 023 – 5258491, info@schoter.nl, www.schoter.nl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3C9537" w14:textId="77777777" w:rsidR="00143EE0" w:rsidRDefault="00143EE0">
      <w:pPr>
        <w:spacing w:after="0" w:line="240" w:lineRule="auto"/>
      </w:pPr>
      <w:r>
        <w:separator/>
      </w:r>
    </w:p>
  </w:footnote>
  <w:footnote w:type="continuationSeparator" w:id="0">
    <w:p w14:paraId="08501C46" w14:textId="77777777" w:rsidR="00143EE0" w:rsidRDefault="00143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B6CC40" w14:textId="77777777" w:rsidR="0084032B" w:rsidRDefault="0084032B" w:rsidP="007F5A43">
    <w:pPr>
      <w:pStyle w:val="Koptekst"/>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4D7019" w14:textId="77777777" w:rsidR="0084032B" w:rsidRPr="007F5A43" w:rsidRDefault="00B14605" w:rsidP="00C62724">
    <w:pPr>
      <w:pStyle w:val="Koptekst"/>
      <w:ind w:left="-964"/>
    </w:pPr>
    <w:r>
      <w:rPr>
        <w:noProof/>
        <w:lang w:eastAsia="nl-NL"/>
      </w:rPr>
      <w:drawing>
        <wp:inline distT="0" distB="0" distL="0" distR="0" wp14:anchorId="2AC08F6B" wp14:editId="384AC5E7">
          <wp:extent cx="1724025" cy="981075"/>
          <wp:effectExtent l="0" t="0" r="9525" b="9525"/>
          <wp:docPr id="3" name="Afbeelding 3" descr="logo"/>
          <wp:cNvGraphicFramePr/>
          <a:graphic xmlns:a="http://schemas.openxmlformats.org/drawingml/2006/main">
            <a:graphicData uri="http://schemas.openxmlformats.org/drawingml/2006/picture">
              <pic:pic xmlns:pic="http://schemas.openxmlformats.org/drawingml/2006/picture">
                <pic:nvPicPr>
                  <pic:cNvPr id="1" name="Afbeelding 1"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981075"/>
                  </a:xfrm>
                  <a:prstGeom prst="rect">
                    <a:avLst/>
                  </a:prstGeom>
                  <a:noFill/>
                  <a:ln>
                    <a:noFill/>
                  </a:ln>
                </pic:spPr>
              </pic:pic>
            </a:graphicData>
          </a:graphic>
        </wp:inline>
      </w:drawing>
    </w:r>
    <w:r>
      <w:t xml:space="preserve">  </w:t>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2D03D4"/>
    <w:multiLevelType w:val="hybridMultilevel"/>
    <w:tmpl w:val="1C7642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6BA44EA"/>
    <w:multiLevelType w:val="hybridMultilevel"/>
    <w:tmpl w:val="2ECA4F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28156733">
    <w:abstractNumId w:val="0"/>
  </w:num>
  <w:num w:numId="2" w16cid:durableId="1718312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605"/>
    <w:rsid w:val="00074555"/>
    <w:rsid w:val="000B1D0D"/>
    <w:rsid w:val="00134F64"/>
    <w:rsid w:val="00143EE0"/>
    <w:rsid w:val="002354A1"/>
    <w:rsid w:val="002838A9"/>
    <w:rsid w:val="00437B1A"/>
    <w:rsid w:val="00446BF2"/>
    <w:rsid w:val="0058043C"/>
    <w:rsid w:val="00605B18"/>
    <w:rsid w:val="006B1A61"/>
    <w:rsid w:val="00833880"/>
    <w:rsid w:val="0084032B"/>
    <w:rsid w:val="008C460A"/>
    <w:rsid w:val="009E36F4"/>
    <w:rsid w:val="009E5D83"/>
    <w:rsid w:val="00A712E3"/>
    <w:rsid w:val="00B14605"/>
    <w:rsid w:val="00B51DCE"/>
    <w:rsid w:val="00BA6E3B"/>
    <w:rsid w:val="00BB269E"/>
    <w:rsid w:val="00C04267"/>
    <w:rsid w:val="00FA234B"/>
    <w:rsid w:val="00FD3F65"/>
    <w:rsid w:val="00FF3C6D"/>
    <w:rsid w:val="00FF649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42175"/>
  <w15:chartTrackingRefBased/>
  <w15:docId w15:val="{F2D3450F-B5BC-4693-85D4-374799F7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4605"/>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146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4605"/>
    <w:rPr>
      <w:rFonts w:ascii="Arial" w:hAnsi="Arial" w:cs="Arial"/>
      <w:lang w:val="nl-NL"/>
    </w:rPr>
  </w:style>
  <w:style w:type="paragraph" w:styleId="Voettekst">
    <w:name w:val="footer"/>
    <w:basedOn w:val="Standaard"/>
    <w:link w:val="VoettekstChar"/>
    <w:uiPriority w:val="99"/>
    <w:unhideWhenUsed/>
    <w:rsid w:val="00B146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4605"/>
    <w:rPr>
      <w:rFonts w:ascii="Arial" w:hAnsi="Arial" w:cs="Arial"/>
      <w:lang w:val="nl-NL"/>
    </w:rPr>
  </w:style>
  <w:style w:type="character" w:styleId="Hyperlink">
    <w:name w:val="Hyperlink"/>
    <w:basedOn w:val="Standaardalinea-lettertype"/>
    <w:uiPriority w:val="99"/>
    <w:unhideWhenUsed/>
    <w:rsid w:val="00B14605"/>
    <w:rPr>
      <w:color w:val="0563C1" w:themeColor="hyperlink"/>
      <w:u w:val="single"/>
    </w:rPr>
  </w:style>
  <w:style w:type="character" w:styleId="Tekstvantijdelijkeaanduiding">
    <w:name w:val="Placeholder Text"/>
    <w:basedOn w:val="Standaardalinea-lettertype"/>
    <w:uiPriority w:val="99"/>
    <w:semiHidden/>
    <w:rsid w:val="00B14605"/>
    <w:rPr>
      <w:color w:val="808080"/>
    </w:rPr>
  </w:style>
  <w:style w:type="paragraph" w:styleId="Lijstalinea">
    <w:name w:val="List Paragraph"/>
    <w:basedOn w:val="Standaard"/>
    <w:uiPriority w:val="34"/>
    <w:qFormat/>
    <w:rsid w:val="00C04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choter.nl/wp-content/uploads/2023/09/Examenwijzer-2023-2024.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434DA2B464D433F9C1DD35873B9572C"/>
        <w:category>
          <w:name w:val="General"/>
          <w:gallery w:val="placeholder"/>
        </w:category>
        <w:types>
          <w:type w:val="bbPlcHdr"/>
        </w:types>
        <w:behaviors>
          <w:behavior w:val="content"/>
        </w:behaviors>
        <w:guid w:val="{6D4F8D06-5878-4B60-BCBF-A3B6AE48568C}"/>
      </w:docPartPr>
      <w:docPartBody>
        <w:p w:rsidR="00121BBD" w:rsidRDefault="0039331A" w:rsidP="0039331A">
          <w:pPr>
            <w:pStyle w:val="9434DA2B464D433F9C1DD35873B9572C"/>
          </w:pPr>
          <w:r w:rsidRPr="00DF480B">
            <w:rPr>
              <w:rStyle w:val="Tekstvantijdelijkeaanduiding"/>
            </w:rPr>
            <w:t>Klik hier als u tekst wilt invoeren.</w:t>
          </w:r>
        </w:p>
      </w:docPartBody>
    </w:docPart>
    <w:docPart>
      <w:docPartPr>
        <w:name w:val="5ED410A9C4AD4D5D9118DCE333D17321"/>
        <w:category>
          <w:name w:val="General"/>
          <w:gallery w:val="placeholder"/>
        </w:category>
        <w:types>
          <w:type w:val="bbPlcHdr"/>
        </w:types>
        <w:behaviors>
          <w:behavior w:val="content"/>
        </w:behaviors>
        <w:guid w:val="{23CE6EF9-9F88-42AD-BF69-5362A08E886A}"/>
      </w:docPartPr>
      <w:docPartBody>
        <w:p w:rsidR="00121BBD" w:rsidRDefault="0039331A" w:rsidP="0039331A">
          <w:pPr>
            <w:pStyle w:val="5ED410A9C4AD4D5D9118DCE333D17321"/>
          </w:pPr>
          <w:r w:rsidRPr="00A734EE">
            <w:rPr>
              <w:rStyle w:val="Tekstvantijdelijkeaanduiding"/>
            </w:rPr>
            <w:t>[Trefwoorden]</w:t>
          </w:r>
        </w:p>
      </w:docPartBody>
    </w:docPart>
    <w:docPart>
      <w:docPartPr>
        <w:name w:val="31DC6D912535464C97DE0B1E324317F5"/>
        <w:category>
          <w:name w:val="General"/>
          <w:gallery w:val="placeholder"/>
        </w:category>
        <w:types>
          <w:type w:val="bbPlcHdr"/>
        </w:types>
        <w:behaviors>
          <w:behavior w:val="content"/>
        </w:behaviors>
        <w:guid w:val="{09BA79E4-B0D9-455C-86F9-D822F538E7CE}"/>
      </w:docPartPr>
      <w:docPartBody>
        <w:p w:rsidR="00121BBD" w:rsidRDefault="0039331A" w:rsidP="0039331A">
          <w:pPr>
            <w:pStyle w:val="31DC6D912535464C97DE0B1E324317F5"/>
          </w:pPr>
          <w:r w:rsidRPr="00A734EE">
            <w:rPr>
              <w:rStyle w:val="Tekstvantijdelijkeaanduiding"/>
            </w:rPr>
            <w:t>[Onderwerp]</w:t>
          </w:r>
        </w:p>
      </w:docPartBody>
    </w:docPart>
    <w:docPart>
      <w:docPartPr>
        <w:name w:val="FF518D8C14AB44AEB510504CF2052AC6"/>
        <w:category>
          <w:name w:val="General"/>
          <w:gallery w:val="placeholder"/>
        </w:category>
        <w:types>
          <w:type w:val="bbPlcHdr"/>
        </w:types>
        <w:behaviors>
          <w:behavior w:val="content"/>
        </w:behaviors>
        <w:guid w:val="{C9F85ED0-E531-4506-B6D5-7AC09D441078}"/>
      </w:docPartPr>
      <w:docPartBody>
        <w:p w:rsidR="00121BBD" w:rsidRDefault="0039331A" w:rsidP="0039331A">
          <w:pPr>
            <w:pStyle w:val="FF518D8C14AB44AEB510504CF2052AC6"/>
          </w:pPr>
          <w:r w:rsidRPr="0006472F">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31A"/>
    <w:rsid w:val="00121BBD"/>
    <w:rsid w:val="0039331A"/>
    <w:rsid w:val="00945FB7"/>
    <w:rsid w:val="00CD48B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9331A"/>
    <w:rPr>
      <w:color w:val="808080"/>
    </w:rPr>
  </w:style>
  <w:style w:type="paragraph" w:customStyle="1" w:styleId="9434DA2B464D433F9C1DD35873B9572C">
    <w:name w:val="9434DA2B464D433F9C1DD35873B9572C"/>
    <w:rsid w:val="0039331A"/>
  </w:style>
  <w:style w:type="paragraph" w:customStyle="1" w:styleId="5ED410A9C4AD4D5D9118DCE333D17321">
    <w:name w:val="5ED410A9C4AD4D5D9118DCE333D17321"/>
    <w:rsid w:val="0039331A"/>
  </w:style>
  <w:style w:type="paragraph" w:customStyle="1" w:styleId="31DC6D912535464C97DE0B1E324317F5">
    <w:name w:val="31DC6D912535464C97DE0B1E324317F5"/>
    <w:rsid w:val="0039331A"/>
  </w:style>
  <w:style w:type="paragraph" w:customStyle="1" w:styleId="FF518D8C14AB44AEB510504CF2052AC6">
    <w:name w:val="FF518D8C14AB44AEB510504CF2052AC6"/>
    <w:rsid w:val="003933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eea8315-3388-4120-bac9-0492b5c94915">
      <Terms xmlns="http://schemas.microsoft.com/office/infopath/2007/PartnerControls"/>
    </lcf76f155ced4ddcb4097134ff3c332f>
    <TaxCatchAll xmlns="dd842b40-71c2-4f43-9b6e-41eeca80893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EC38A37253234EA2E6D30F88147BFB" ma:contentTypeVersion="" ma:contentTypeDescription="Een nieuw document maken." ma:contentTypeScope="" ma:versionID="40dbbd7c886b2767dd17683236544fd5">
  <xsd:schema xmlns:xsd="http://www.w3.org/2001/XMLSchema" xmlns:xs="http://www.w3.org/2001/XMLSchema" xmlns:p="http://schemas.microsoft.com/office/2006/metadata/properties" xmlns:ns2="9eea8315-3388-4120-bac9-0492b5c94915" xmlns:ns3="b30637ce-0f76-4f76-bc12-9bd75bf125b0" xmlns:ns4="dd842b40-71c2-4f43-9b6e-41eeca808938" targetNamespace="http://schemas.microsoft.com/office/2006/metadata/properties" ma:root="true" ma:fieldsID="d65ba8b3b79045958f3d525382d77111" ns2:_="" ns3:_="" ns4:_="">
    <xsd:import namespace="9eea8315-3388-4120-bac9-0492b5c94915"/>
    <xsd:import namespace="b30637ce-0f76-4f76-bc12-9bd75bf125b0"/>
    <xsd:import namespace="dd842b40-71c2-4f43-9b6e-41eeca8089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a8315-3388-4120-bac9-0492b5c949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20f6019-97cc-4427-8ef6-88c7a5e0784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0637ce-0f76-4f76-bc12-9bd75bf125b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842b40-71c2-4f43-9b6e-41eeca80893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dbbf79f-9f11-403b-a0f3-ed2f813df7b3}" ma:internalName="TaxCatchAll" ma:showField="CatchAllData" ma:web="3d569bc2-35ec-43cd-b8c9-6d6de34cf0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00797-5AE8-478C-92FA-76CFDEDAF0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F30823-BB0B-4BD5-8F02-3C327D230778}">
  <ds:schemaRefs>
    <ds:schemaRef ds:uri="http://schemas.microsoft.com/sharepoint/v3/contenttype/forms"/>
  </ds:schemaRefs>
</ds:datastoreItem>
</file>

<file path=customXml/itemProps3.xml><?xml version="1.0" encoding="utf-8"?>
<ds:datastoreItem xmlns:ds="http://schemas.openxmlformats.org/officeDocument/2006/customXml" ds:itemID="{8792BE50-7303-44F7-B9C8-659E1F7FA3A7}"/>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1302</Characters>
  <Application>Microsoft Office Word</Application>
  <DocSecurity>0</DocSecurity>
  <Lines>52</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Lessen maatschappijleer</dc:subject>
  <dc:creator>B Stam</dc:creator>
  <cp:keywords>KM23240305/KAR</cp:keywords>
  <dc:description/>
  <cp:lastModifiedBy>Sotgiu, J.</cp:lastModifiedBy>
  <cp:revision>2</cp:revision>
  <cp:lastPrinted>2022-05-13T11:58:00Z</cp:lastPrinted>
  <dcterms:created xsi:type="dcterms:W3CDTF">2024-03-08T13:56:00Z</dcterms:created>
  <dcterms:modified xsi:type="dcterms:W3CDTF">2024-03-08T13:56:00Z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0x01010076EC38A37253234EA2E6D30F88147BFB</vt:lpwstr>
  </property>
</Properties>
</file>