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F428D" w14:textId="77777777" w:rsidR="00B14605" w:rsidRDefault="00B14605" w:rsidP="00B14605">
      <w:pPr>
        <w:spacing w:after="0"/>
      </w:pPr>
    </w:p>
    <w:p w14:paraId="3A78ECBF" w14:textId="77777777" w:rsidR="00B14605" w:rsidRDefault="00B14605" w:rsidP="00B14605">
      <w:pPr>
        <w:spacing w:after="0"/>
      </w:pPr>
    </w:p>
    <w:p w14:paraId="4C1F26D7" w14:textId="77777777" w:rsidR="00B14605" w:rsidRDefault="00B14605" w:rsidP="00B14605">
      <w:pPr>
        <w:spacing w:after="0"/>
      </w:pPr>
    </w:p>
    <w:p w14:paraId="6221DC92" w14:textId="77777777" w:rsidR="00B14605" w:rsidRDefault="00B14605" w:rsidP="00B14605">
      <w:pPr>
        <w:spacing w:after="0"/>
        <w:rPr>
          <w:sz w:val="20"/>
          <w:szCs w:val="20"/>
        </w:rPr>
      </w:pPr>
    </w:p>
    <w:sdt>
      <w:sdtPr>
        <w:alias w:val="Adresblok"/>
        <w:tag w:val="NAW"/>
        <w:id w:val="1337269825"/>
        <w:placeholder>
          <w:docPart w:val="9434DA2B464D433F9C1DD35873B9572C"/>
        </w:placeholder>
      </w:sdtPr>
      <w:sdtEndPr/>
      <w:sdtContent>
        <w:p w14:paraId="4817BE68" w14:textId="766D7238" w:rsidR="00B14605" w:rsidRPr="00DF480B" w:rsidRDefault="000E5ADC" w:rsidP="00B14605">
          <w:pPr>
            <w:spacing w:after="0"/>
          </w:pPr>
          <w:r>
            <w:t>Het Schoter</w:t>
          </w:r>
          <w:r>
            <w:br/>
            <w:t>Sportweg 9</w:t>
          </w:r>
          <w:r>
            <w:br/>
            <w:t>2024CN Haarlem</w:t>
          </w:r>
        </w:p>
      </w:sdtContent>
    </w:sdt>
    <w:p w14:paraId="51F06ECD" w14:textId="77777777" w:rsidR="00B14605" w:rsidRDefault="00B14605" w:rsidP="00B14605">
      <w:pPr>
        <w:spacing w:after="0"/>
        <w:rPr>
          <w:sz w:val="20"/>
          <w:szCs w:val="20"/>
        </w:rPr>
      </w:pPr>
    </w:p>
    <w:p w14:paraId="0FD79235" w14:textId="77777777" w:rsidR="00B14605" w:rsidRDefault="00B14605" w:rsidP="00B14605">
      <w:pPr>
        <w:spacing w:after="0"/>
        <w:rPr>
          <w:sz w:val="20"/>
          <w:szCs w:val="20"/>
        </w:rPr>
      </w:pPr>
    </w:p>
    <w:p w14:paraId="552ABFED" w14:textId="77777777" w:rsidR="00B14605" w:rsidRPr="009266BF" w:rsidRDefault="00B14605" w:rsidP="00B14605">
      <w:pPr>
        <w:spacing w:after="0"/>
        <w:rPr>
          <w:sz w:val="20"/>
          <w:szCs w:val="20"/>
        </w:rPr>
      </w:pPr>
    </w:p>
    <w:p w14:paraId="6411D4B7" w14:textId="4ADFF5FB" w:rsidR="00B14605" w:rsidRPr="007D4ABE" w:rsidRDefault="00B14605" w:rsidP="00B14605">
      <w:pPr>
        <w:spacing w:after="0"/>
        <w:rPr>
          <w:sz w:val="20"/>
          <w:szCs w:val="20"/>
        </w:rPr>
      </w:pPr>
      <w:r w:rsidRPr="007D4ABE">
        <w:rPr>
          <w:sz w:val="20"/>
          <w:szCs w:val="20"/>
        </w:rPr>
        <w:t xml:space="preserve">Datum: </w:t>
      </w:r>
      <w:r w:rsidRPr="007D4ABE">
        <w:rPr>
          <w:sz w:val="20"/>
          <w:szCs w:val="20"/>
        </w:rPr>
        <w:tab/>
      </w:r>
      <w:r w:rsidRPr="007D4ABE"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"d MMMM yyyy" </w:instrText>
      </w:r>
      <w:r>
        <w:rPr>
          <w:sz w:val="20"/>
          <w:szCs w:val="20"/>
        </w:rPr>
        <w:fldChar w:fldCharType="separate"/>
      </w:r>
      <w:r w:rsidR="0029371E">
        <w:rPr>
          <w:noProof/>
          <w:sz w:val="20"/>
          <w:szCs w:val="20"/>
        </w:rPr>
        <w:t>8 maart 2024</w:t>
      </w:r>
      <w:r>
        <w:rPr>
          <w:sz w:val="20"/>
          <w:szCs w:val="20"/>
        </w:rPr>
        <w:fldChar w:fldCharType="end"/>
      </w:r>
    </w:p>
    <w:p w14:paraId="1B1A66B8" w14:textId="1A3596AA" w:rsidR="00B14605" w:rsidRPr="0065743C" w:rsidRDefault="00B14605" w:rsidP="00B14605">
      <w:pPr>
        <w:spacing w:after="0"/>
        <w:rPr>
          <w:sz w:val="20"/>
          <w:szCs w:val="20"/>
        </w:rPr>
      </w:pPr>
      <w:r w:rsidRPr="0065743C">
        <w:rPr>
          <w:sz w:val="20"/>
          <w:szCs w:val="20"/>
        </w:rPr>
        <w:t>Kenmerk:</w:t>
      </w:r>
      <w:r w:rsidRPr="0065743C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refwoorden"/>
          <w:tag w:val=""/>
          <w:id w:val="1552875107"/>
          <w:placeholder>
            <w:docPart w:val="5ED410A9C4AD4D5D9118DCE333D1732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FA469A">
            <w:rPr>
              <w:sz w:val="20"/>
              <w:szCs w:val="20"/>
            </w:rPr>
            <w:t>KM2324030</w:t>
          </w:r>
          <w:r w:rsidR="00C845BB">
            <w:rPr>
              <w:sz w:val="20"/>
              <w:szCs w:val="20"/>
            </w:rPr>
            <w:t>6</w:t>
          </w:r>
          <w:r w:rsidR="00FA469A">
            <w:rPr>
              <w:sz w:val="20"/>
              <w:szCs w:val="20"/>
            </w:rPr>
            <w:t>/ZUS</w:t>
          </w:r>
        </w:sdtContent>
      </w:sdt>
    </w:p>
    <w:p w14:paraId="5EE36C72" w14:textId="75930B33" w:rsidR="00B14605" w:rsidRPr="00EA6F98" w:rsidRDefault="00B14605" w:rsidP="00B14605">
      <w:pPr>
        <w:spacing w:after="0"/>
      </w:pPr>
      <w:r w:rsidRPr="0065743C">
        <w:rPr>
          <w:sz w:val="20"/>
          <w:szCs w:val="20"/>
        </w:rPr>
        <w:t>Betreft:</w:t>
      </w:r>
      <w:r w:rsidRPr="0065743C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alias w:val="Onderwerp"/>
          <w:tag w:val=""/>
          <w:id w:val="486833082"/>
          <w:placeholder>
            <w:docPart w:val="31DC6D912535464C97DE0B1E324317F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A6F98" w:rsidRPr="00EA6F98">
            <w:t>Theaterbezoek</w:t>
          </w:r>
          <w:r w:rsidR="00854143">
            <w:t xml:space="preserve"> Schuur Haarlem</w:t>
          </w:r>
        </w:sdtContent>
      </w:sdt>
    </w:p>
    <w:p w14:paraId="63517C0C" w14:textId="4DA98E5B" w:rsidR="00B14605" w:rsidRDefault="0010742E" w:rsidP="00B14605">
      <w:pPr>
        <w:spacing w:after="0"/>
      </w:pPr>
      <w:r>
        <w:t xml:space="preserve"> </w:t>
      </w:r>
    </w:p>
    <w:p w14:paraId="7CC71930" w14:textId="77777777" w:rsidR="000E5ADC" w:rsidRDefault="000E5ADC" w:rsidP="00B14605">
      <w:pPr>
        <w:spacing w:after="0"/>
      </w:pPr>
    </w:p>
    <w:p w14:paraId="2E715A7F" w14:textId="77777777" w:rsidR="000E5ADC" w:rsidRDefault="000E5ADC" w:rsidP="00B14605">
      <w:pPr>
        <w:spacing w:after="0"/>
      </w:pPr>
    </w:p>
    <w:sdt>
      <w:sdtPr>
        <w:alias w:val="Inhoud brief"/>
        <w:tag w:val="Inhoud brief"/>
        <w:id w:val="-2126374117"/>
        <w:placeholder>
          <w:docPart w:val="FF518D8C14AB44AEB510504CF2052AC6"/>
        </w:placeholder>
      </w:sdtPr>
      <w:sdtEndPr/>
      <w:sdtContent>
        <w:p w14:paraId="76DF185E" w14:textId="326C5F63" w:rsidR="00B14605" w:rsidRDefault="00B14605" w:rsidP="00B14605">
          <w:pPr>
            <w:spacing w:after="0"/>
          </w:pPr>
          <w:r w:rsidRPr="009940DE">
            <w:t>Beste ouder(s)/verzorger(s)</w:t>
          </w:r>
          <w:r w:rsidR="0010742E">
            <w:t xml:space="preserve"> van de leerlinge</w:t>
          </w:r>
          <w:r w:rsidR="00EA6F98">
            <w:t>n Theaterklas 1, 2 en 3</w:t>
          </w:r>
          <w:r w:rsidR="008E4592">
            <w:t>,</w:t>
          </w:r>
        </w:p>
        <w:p w14:paraId="1319CF84" w14:textId="77777777" w:rsidR="008E4592" w:rsidRDefault="0029371E" w:rsidP="00B14605">
          <w:pPr>
            <w:spacing w:after="0"/>
          </w:pPr>
        </w:p>
      </w:sdtContent>
    </w:sdt>
    <w:p w14:paraId="099FE91B" w14:textId="77777777" w:rsidR="008638C1" w:rsidRPr="007C487D" w:rsidRDefault="0010742E" w:rsidP="008638C1">
      <w:pPr>
        <w:spacing w:after="0"/>
      </w:pPr>
      <w:r w:rsidRPr="00AD062A">
        <w:t xml:space="preserve">Op </w:t>
      </w:r>
      <w:r w:rsidR="00EA6F98">
        <w:rPr>
          <w:b/>
          <w:bCs/>
        </w:rPr>
        <w:t>woensdag 3 april ‘24</w:t>
      </w:r>
      <w:r>
        <w:rPr>
          <w:b/>
          <w:bCs/>
        </w:rPr>
        <w:t xml:space="preserve"> </w:t>
      </w:r>
      <w:r w:rsidRPr="00AD062A">
        <w:t xml:space="preserve">bezoeken wij met de leerlingen </w:t>
      </w:r>
      <w:r w:rsidR="004537B4">
        <w:t xml:space="preserve">van </w:t>
      </w:r>
      <w:r w:rsidR="00EA6F98">
        <w:t xml:space="preserve">theaterklas 1, 2 en 3 </w:t>
      </w:r>
      <w:r w:rsidR="004537B4">
        <w:t>de voorstelling</w:t>
      </w:r>
      <w:r w:rsidR="007C487D">
        <w:t xml:space="preserve"> </w:t>
      </w:r>
      <w:r w:rsidR="007C487D" w:rsidRPr="00EA6F98">
        <w:t>‘</w:t>
      </w:r>
      <w:proofErr w:type="spellStart"/>
      <w:r w:rsidR="007C487D" w:rsidRPr="00EA6F98">
        <w:t>Rabbit</w:t>
      </w:r>
      <w:proofErr w:type="spellEnd"/>
      <w:r w:rsidR="007C487D" w:rsidRPr="00EA6F98">
        <w:t xml:space="preserve"> Hole’ door </w:t>
      </w:r>
      <w:r w:rsidR="007C487D">
        <w:t xml:space="preserve">De Toneelmakerij/ Theater </w:t>
      </w:r>
      <w:proofErr w:type="spellStart"/>
      <w:r w:rsidR="007C487D">
        <w:t>Sonnevanck</w:t>
      </w:r>
      <w:proofErr w:type="spellEnd"/>
      <w:r w:rsidR="004537B4">
        <w:t xml:space="preserve">. </w:t>
      </w:r>
      <w:r w:rsidR="008638C1">
        <w:t>De leerlingen</w:t>
      </w:r>
    </w:p>
    <w:p w14:paraId="47AFBEBC" w14:textId="15127131" w:rsidR="008638C1" w:rsidRDefault="008638C1" w:rsidP="008638C1">
      <w:pPr>
        <w:spacing w:after="0"/>
      </w:pPr>
      <w:r w:rsidRPr="00AD062A">
        <w:t>De leerlingen worden begeleid door ondergetekende</w:t>
      </w:r>
      <w:r>
        <w:t xml:space="preserve"> en docente Drama Joke de Jong. </w:t>
      </w:r>
    </w:p>
    <w:p w14:paraId="5D2D4935" w14:textId="77777777" w:rsidR="008638C1" w:rsidRDefault="008638C1" w:rsidP="0010742E">
      <w:pPr>
        <w:spacing w:after="0"/>
      </w:pPr>
    </w:p>
    <w:p w14:paraId="2D5E6D9E" w14:textId="0D688E33" w:rsidR="008638C1" w:rsidRPr="00AD062A" w:rsidRDefault="008638C1" w:rsidP="008638C1">
      <w:pPr>
        <w:spacing w:after="0"/>
      </w:pPr>
      <w:r>
        <w:t xml:space="preserve">De kosten voor het bijwonen van de voorstelling zijn voor rekening van de school. We vragen de leerlingen om zelfstandig naar De Schuur te komen (Lange </w:t>
      </w:r>
      <w:proofErr w:type="spellStart"/>
      <w:r>
        <w:t>Begijnestraat</w:t>
      </w:r>
      <w:proofErr w:type="spellEnd"/>
      <w:r>
        <w:t xml:space="preserve"> 9).We verzamelen</w:t>
      </w:r>
      <w:r w:rsidRPr="00AD062A">
        <w:t xml:space="preserve"> om </w:t>
      </w:r>
      <w:r>
        <w:rPr>
          <w:b/>
          <w:bCs/>
        </w:rPr>
        <w:t>19:00</w:t>
      </w:r>
      <w:r w:rsidRPr="00AD062A">
        <w:t xml:space="preserve"> uur in </w:t>
      </w:r>
      <w:r>
        <w:t xml:space="preserve">De Schuur. Ons advies is om de fiets te stallen bij de gratis fietsenstalling in de </w:t>
      </w:r>
      <w:proofErr w:type="spellStart"/>
      <w:r>
        <w:t>Smedestraat</w:t>
      </w:r>
      <w:proofErr w:type="spellEnd"/>
      <w:r>
        <w:t>. Dit is op enkele meters van de voorstelling.</w:t>
      </w:r>
      <w:r w:rsidR="00854143">
        <w:t xml:space="preserve"> De geschatte eindtijd is </w:t>
      </w:r>
      <w:r w:rsidR="00854143" w:rsidRPr="00854143">
        <w:rPr>
          <w:b/>
          <w:bCs/>
        </w:rPr>
        <w:t>20.00</w:t>
      </w:r>
      <w:r w:rsidR="00854143">
        <w:t>.</w:t>
      </w:r>
    </w:p>
    <w:p w14:paraId="1AA00770" w14:textId="77777777" w:rsidR="008638C1" w:rsidRDefault="008638C1" w:rsidP="008638C1">
      <w:pPr>
        <w:spacing w:after="0"/>
      </w:pPr>
    </w:p>
    <w:p w14:paraId="084A20A5" w14:textId="77777777" w:rsidR="008638C1" w:rsidRDefault="008638C1" w:rsidP="008638C1">
      <w:pPr>
        <w:spacing w:after="0"/>
      </w:pPr>
      <w:r>
        <w:t xml:space="preserve">We verheugen ons op dit theaterbezoek. </w:t>
      </w:r>
      <w:r w:rsidRPr="00AD062A">
        <w:t>Ik hoop u zo voldoende te hebben geïnformeerd</w:t>
      </w:r>
      <w:r>
        <w:t>, maar hoor het ook graag als er nog vragen zijn.</w:t>
      </w:r>
    </w:p>
    <w:p w14:paraId="1B4C9FBF" w14:textId="77777777" w:rsidR="004537B4" w:rsidRDefault="004537B4" w:rsidP="0010742E">
      <w:pPr>
        <w:spacing w:after="0"/>
      </w:pPr>
    </w:p>
    <w:p w14:paraId="1FF97189" w14:textId="602C3726" w:rsidR="0010742E" w:rsidRDefault="0010742E" w:rsidP="0010742E">
      <w:pPr>
        <w:spacing w:after="0"/>
      </w:pPr>
      <w:r w:rsidRPr="00AD062A">
        <w:t>Met vriendelijke groet,</w:t>
      </w:r>
    </w:p>
    <w:p w14:paraId="528B9705" w14:textId="77777777" w:rsidR="0010742E" w:rsidRPr="00AD062A" w:rsidRDefault="0010742E" w:rsidP="0010742E">
      <w:pPr>
        <w:spacing w:after="0"/>
      </w:pPr>
    </w:p>
    <w:p w14:paraId="568C238A" w14:textId="3D7823D7" w:rsidR="00074555" w:rsidRDefault="00CC2070" w:rsidP="000E5ADC">
      <w:pPr>
        <w:spacing w:after="0"/>
      </w:pPr>
      <w:r>
        <w:t>Sterre Zuurendonk</w:t>
      </w:r>
    </w:p>
    <w:p w14:paraId="4503D576" w14:textId="457893D4" w:rsidR="00CC2070" w:rsidRDefault="00CC2070" w:rsidP="000E5ADC">
      <w:pPr>
        <w:spacing w:after="0"/>
      </w:pPr>
      <w:r>
        <w:t>Docent Drama</w:t>
      </w:r>
    </w:p>
    <w:p w14:paraId="3DCBF479" w14:textId="00BF8D7C" w:rsidR="00CC2070" w:rsidRDefault="0029371E" w:rsidP="000E5ADC">
      <w:pPr>
        <w:spacing w:after="0"/>
      </w:pPr>
      <w:hyperlink r:id="rId9" w:history="1">
        <w:r w:rsidR="00CC2070" w:rsidRPr="001B4EBE">
          <w:rPr>
            <w:rStyle w:val="Hyperlink"/>
          </w:rPr>
          <w:t>s.zuurendonk@schoter.nl</w:t>
        </w:r>
      </w:hyperlink>
    </w:p>
    <w:p w14:paraId="1C6CCD68" w14:textId="77777777" w:rsidR="00CC2070" w:rsidRDefault="00CC2070" w:rsidP="000E5ADC">
      <w:pPr>
        <w:spacing w:after="0"/>
      </w:pPr>
    </w:p>
    <w:p w14:paraId="418124B7" w14:textId="77777777" w:rsidR="004537B4" w:rsidRDefault="004537B4" w:rsidP="000E5ADC">
      <w:pPr>
        <w:spacing w:after="0"/>
      </w:pPr>
    </w:p>
    <w:sectPr w:rsidR="004537B4" w:rsidSect="004501D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A0778" w14:textId="77777777" w:rsidR="004501DA" w:rsidRDefault="004501DA">
      <w:pPr>
        <w:spacing w:after="0" w:line="240" w:lineRule="auto"/>
      </w:pPr>
      <w:r>
        <w:separator/>
      </w:r>
    </w:p>
  </w:endnote>
  <w:endnote w:type="continuationSeparator" w:id="0">
    <w:p w14:paraId="191AF68C" w14:textId="77777777" w:rsidR="004501DA" w:rsidRDefault="0045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A4E78" w14:textId="77777777" w:rsidR="001F2397" w:rsidRPr="00CB415F" w:rsidRDefault="00B14605" w:rsidP="000541D4">
    <w:pPr>
      <w:pStyle w:val="Voettekst"/>
      <w:jc w:val="center"/>
      <w:rPr>
        <w:rFonts w:ascii="Candara" w:hAnsi="Candara"/>
        <w:color w:val="F29712"/>
        <w:sz w:val="16"/>
        <w:szCs w:val="16"/>
      </w:rPr>
    </w:pPr>
    <w:r w:rsidRPr="00CB415F">
      <w:rPr>
        <w:rFonts w:ascii="Candara" w:hAnsi="Candara"/>
        <w:color w:val="F29712"/>
        <w:sz w:val="16"/>
        <w:szCs w:val="16"/>
      </w:rPr>
      <w:t>Sportweg 9, 2024 CN Haarlem, Tel. 023 – 5258491, info@schoter.nl, www.schoter.nl</w:t>
    </w:r>
  </w:p>
  <w:p w14:paraId="0C1137B9" w14:textId="77777777" w:rsidR="001F2397" w:rsidRDefault="001F239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C65D6" w14:textId="77777777" w:rsidR="001F2397" w:rsidRPr="00CB415F" w:rsidRDefault="00B14605" w:rsidP="009940DE">
    <w:pPr>
      <w:pStyle w:val="Voettekst"/>
      <w:ind w:left="-924"/>
      <w:jc w:val="center"/>
      <w:rPr>
        <w:rFonts w:ascii="Candara" w:hAnsi="Candara"/>
        <w:color w:val="F29712"/>
        <w:sz w:val="16"/>
        <w:szCs w:val="16"/>
      </w:rPr>
    </w:pPr>
    <w:r>
      <w:rPr>
        <w:rFonts w:ascii="Candara" w:hAnsi="Candara"/>
        <w:noProof/>
        <w:color w:val="F29712"/>
        <w:sz w:val="16"/>
        <w:szCs w:val="16"/>
        <w:lang w:eastAsia="nl-NL"/>
      </w:rPr>
      <w:t xml:space="preserve"> </w:t>
    </w:r>
    <w:r w:rsidRPr="00CB415F">
      <w:rPr>
        <w:rFonts w:ascii="Candara" w:hAnsi="Candara"/>
        <w:color w:val="F29712"/>
        <w:sz w:val="16"/>
        <w:szCs w:val="16"/>
      </w:rPr>
      <w:t>Sportweg 9, 2024 CN Haarlem, Tel. 023 – 5258491, info@schoter.nl, www.schoter.nl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9F9A9" w14:textId="77777777" w:rsidR="004501DA" w:rsidRDefault="004501DA">
      <w:pPr>
        <w:spacing w:after="0" w:line="240" w:lineRule="auto"/>
      </w:pPr>
      <w:r>
        <w:separator/>
      </w:r>
    </w:p>
  </w:footnote>
  <w:footnote w:type="continuationSeparator" w:id="0">
    <w:p w14:paraId="495EA67E" w14:textId="77777777" w:rsidR="004501DA" w:rsidRDefault="0045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6CC40" w14:textId="77777777" w:rsidR="001F2397" w:rsidRDefault="001F2397" w:rsidP="007F5A43">
    <w:pPr>
      <w:pStyle w:val="Koptekst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D7019" w14:textId="77777777" w:rsidR="001F2397" w:rsidRPr="007F5A43" w:rsidRDefault="00B14605" w:rsidP="00C62724">
    <w:pPr>
      <w:pStyle w:val="Koptekst"/>
      <w:ind w:left="-964"/>
    </w:pPr>
    <w:r>
      <w:rPr>
        <w:noProof/>
        <w:lang w:eastAsia="nl-NL"/>
      </w:rPr>
      <w:drawing>
        <wp:inline distT="0" distB="0" distL="0" distR="0" wp14:anchorId="2AC08F6B" wp14:editId="384AC5E7">
          <wp:extent cx="1724025" cy="981075"/>
          <wp:effectExtent l="0" t="0" r="9525" b="9525"/>
          <wp:docPr id="3" name="Afbeelding 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05"/>
    <w:rsid w:val="00074555"/>
    <w:rsid w:val="000C40DD"/>
    <w:rsid w:val="000E5ADC"/>
    <w:rsid w:val="0010742E"/>
    <w:rsid w:val="001F2397"/>
    <w:rsid w:val="002838A9"/>
    <w:rsid w:val="0029371E"/>
    <w:rsid w:val="003D182E"/>
    <w:rsid w:val="004501DA"/>
    <w:rsid w:val="004537B4"/>
    <w:rsid w:val="004A2779"/>
    <w:rsid w:val="004A4BD6"/>
    <w:rsid w:val="004E2246"/>
    <w:rsid w:val="0069574F"/>
    <w:rsid w:val="006B1A61"/>
    <w:rsid w:val="007C487D"/>
    <w:rsid w:val="00854143"/>
    <w:rsid w:val="008638C1"/>
    <w:rsid w:val="008E4592"/>
    <w:rsid w:val="009B3DA4"/>
    <w:rsid w:val="009E36F4"/>
    <w:rsid w:val="00A712E3"/>
    <w:rsid w:val="00B14605"/>
    <w:rsid w:val="00C578B8"/>
    <w:rsid w:val="00C845BB"/>
    <w:rsid w:val="00CC2070"/>
    <w:rsid w:val="00CD46D3"/>
    <w:rsid w:val="00D17815"/>
    <w:rsid w:val="00D34477"/>
    <w:rsid w:val="00D37B57"/>
    <w:rsid w:val="00D70DF6"/>
    <w:rsid w:val="00EA6F98"/>
    <w:rsid w:val="00FA469A"/>
    <w:rsid w:val="00FF3C6D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2175"/>
  <w15:chartTrackingRefBased/>
  <w15:docId w15:val="{F2D3450F-B5BC-4693-85D4-374799F7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605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4605"/>
    <w:rPr>
      <w:rFonts w:ascii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1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4605"/>
    <w:rPr>
      <w:rFonts w:ascii="Arial" w:hAnsi="Arial" w:cs="Arial"/>
      <w:lang w:val="nl-NL"/>
    </w:rPr>
  </w:style>
  <w:style w:type="character" w:styleId="Hyperlink">
    <w:name w:val="Hyperlink"/>
    <w:basedOn w:val="Standaardalinea-lettertype"/>
    <w:uiPriority w:val="99"/>
    <w:unhideWhenUsed/>
    <w:rsid w:val="00B14605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14605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3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.zuurendonk@schoter.n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434DA2B464D433F9C1DD35873B95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F8D06-5878-4B60-BCBF-A3B6AE48568C}"/>
      </w:docPartPr>
      <w:docPartBody>
        <w:p w:rsidR="00121BBD" w:rsidRDefault="0039331A" w:rsidP="0039331A">
          <w:pPr>
            <w:pStyle w:val="9434DA2B464D433F9C1DD35873B9572C"/>
          </w:pPr>
          <w:r w:rsidRPr="00DF480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D410A9C4AD4D5D9118DCE333D1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6EF9-9F88-42AD-BF69-5362A08E886A}"/>
      </w:docPartPr>
      <w:docPartBody>
        <w:p w:rsidR="00121BBD" w:rsidRDefault="0039331A" w:rsidP="0039331A">
          <w:pPr>
            <w:pStyle w:val="5ED410A9C4AD4D5D9118DCE333D17321"/>
          </w:pPr>
          <w:r w:rsidRPr="00A734EE">
            <w:rPr>
              <w:rStyle w:val="Tekstvantijdelijkeaanduiding"/>
            </w:rPr>
            <w:t>[Trefwoorden]</w:t>
          </w:r>
        </w:p>
      </w:docPartBody>
    </w:docPart>
    <w:docPart>
      <w:docPartPr>
        <w:name w:val="31DC6D912535464C97DE0B1E3243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79E4-B0D9-455C-86F9-D822F538E7CE}"/>
      </w:docPartPr>
      <w:docPartBody>
        <w:p w:rsidR="00121BBD" w:rsidRDefault="0039331A" w:rsidP="0039331A">
          <w:pPr>
            <w:pStyle w:val="31DC6D912535464C97DE0B1E324317F5"/>
          </w:pPr>
          <w:r w:rsidRPr="00A734EE">
            <w:rPr>
              <w:rStyle w:val="Tekstvantijdelijkeaanduiding"/>
            </w:rPr>
            <w:t>[Onderwerp]</w:t>
          </w:r>
        </w:p>
      </w:docPartBody>
    </w:docPart>
    <w:docPart>
      <w:docPartPr>
        <w:name w:val="FF518D8C14AB44AEB510504CF205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5ED0-E531-4506-B6D5-7AC09D441078}"/>
      </w:docPartPr>
      <w:docPartBody>
        <w:p w:rsidR="00121BBD" w:rsidRDefault="0039331A" w:rsidP="0039331A">
          <w:pPr>
            <w:pStyle w:val="FF518D8C14AB44AEB510504CF2052AC6"/>
          </w:pPr>
          <w:r w:rsidRPr="0006472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1A"/>
    <w:rsid w:val="000729AF"/>
    <w:rsid w:val="00121BBD"/>
    <w:rsid w:val="00291F44"/>
    <w:rsid w:val="003347DC"/>
    <w:rsid w:val="0039331A"/>
    <w:rsid w:val="0046007D"/>
    <w:rsid w:val="007F594B"/>
    <w:rsid w:val="00B704C5"/>
    <w:rsid w:val="00D3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331A"/>
    <w:rPr>
      <w:color w:val="808080"/>
    </w:rPr>
  </w:style>
  <w:style w:type="paragraph" w:customStyle="1" w:styleId="9434DA2B464D433F9C1DD35873B9572C">
    <w:name w:val="9434DA2B464D433F9C1DD35873B9572C"/>
    <w:rsid w:val="0039331A"/>
  </w:style>
  <w:style w:type="paragraph" w:customStyle="1" w:styleId="5ED410A9C4AD4D5D9118DCE333D17321">
    <w:name w:val="5ED410A9C4AD4D5D9118DCE333D17321"/>
    <w:rsid w:val="0039331A"/>
  </w:style>
  <w:style w:type="paragraph" w:customStyle="1" w:styleId="31DC6D912535464C97DE0B1E324317F5">
    <w:name w:val="31DC6D912535464C97DE0B1E324317F5"/>
    <w:rsid w:val="0039331A"/>
  </w:style>
  <w:style w:type="paragraph" w:customStyle="1" w:styleId="FF518D8C14AB44AEB510504CF2052AC6">
    <w:name w:val="FF518D8C14AB44AEB510504CF2052AC6"/>
    <w:rsid w:val="00393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38A37253234EA2E6D30F88147BFB" ma:contentTypeVersion="" ma:contentTypeDescription="Een nieuw document maken." ma:contentTypeScope="" ma:versionID="40dbbd7c886b2767dd17683236544fd5">
  <xsd:schema xmlns:xsd="http://www.w3.org/2001/XMLSchema" xmlns:xs="http://www.w3.org/2001/XMLSchema" xmlns:p="http://schemas.microsoft.com/office/2006/metadata/properties" xmlns:ns2="9eea8315-3388-4120-bac9-0492b5c94915" xmlns:ns3="b30637ce-0f76-4f76-bc12-9bd75bf125b0" xmlns:ns4="dd842b40-71c2-4f43-9b6e-41eeca808938" targetNamespace="http://schemas.microsoft.com/office/2006/metadata/properties" ma:root="true" ma:fieldsID="d65ba8b3b79045958f3d525382d77111" ns2:_="" ns3:_="" ns4:_="">
    <xsd:import namespace="9eea8315-3388-4120-bac9-0492b5c94915"/>
    <xsd:import namespace="b30637ce-0f76-4f76-bc12-9bd75bf125b0"/>
    <xsd:import namespace="dd842b40-71c2-4f43-9b6e-41eeca808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8315-3388-4120-bac9-0492b5c9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20f6019-97cc-4427-8ef6-88c7a5e07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37ce-0f76-4f76-bc12-9bd75bf12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2b40-71c2-4f43-9b6e-41eeca8089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dbbf79f-9f11-403b-a0f3-ed2f813df7b3}" ma:internalName="TaxCatchAll" ma:showField="CatchAllData" ma:web="3d569bc2-35ec-43cd-b8c9-6d6de34cf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a8315-3388-4120-bac9-0492b5c94915">
      <Terms xmlns="http://schemas.microsoft.com/office/infopath/2007/PartnerControls"/>
    </lcf76f155ced4ddcb4097134ff3c332f>
    <TaxCatchAll xmlns="dd842b40-71c2-4f43-9b6e-41eeca808938" xsi:nil="true"/>
  </documentManagement>
</p:properties>
</file>

<file path=customXml/itemProps1.xml><?xml version="1.0" encoding="utf-8"?>
<ds:datastoreItem xmlns:ds="http://schemas.openxmlformats.org/officeDocument/2006/customXml" ds:itemID="{2FF30823-BB0B-4BD5-8F02-3C327D230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A3705-15E5-4741-AC71-63F887EF6A28}"/>
</file>

<file path=customXml/itemProps3.xml><?xml version="1.0" encoding="utf-8"?>
<ds:datastoreItem xmlns:ds="http://schemas.openxmlformats.org/officeDocument/2006/customXml" ds:itemID="{E5D00797-5AE8-478C-92FA-76CFDEDAF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41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Theaterbezoek Schuur Haarlem</dc:subject>
  <dc:creator>B Stam</dc:creator>
  <cp:keywords>KM23240306/ZUS</cp:keywords>
  <dc:description/>
  <cp:lastModifiedBy>Sotgiu, J.</cp:lastModifiedBy>
  <cp:revision>2</cp:revision>
  <cp:lastPrinted>2022-05-13T11:58:00Z</cp:lastPrinted>
  <dcterms:created xsi:type="dcterms:W3CDTF">2024-03-08T14:20:00Z</dcterms:created>
  <dcterms:modified xsi:type="dcterms:W3CDTF">2024-03-08T14:20:00Z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0x01010076EC38A37253234EA2E6D30F88147BFB</vt:lpwstr>
  </property>
</Properties>
</file>