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99367" w14:textId="48E3D985" w:rsidR="000051B6" w:rsidRDefault="000051B6" w:rsidP="00AB31B5">
      <w:pPr>
        <w:spacing w:after="0"/>
      </w:pPr>
    </w:p>
    <w:p w14:paraId="1328A2A0" w14:textId="208705C6" w:rsidR="00FD50EA" w:rsidRDefault="00FD50EA" w:rsidP="00AB31B5">
      <w:pPr>
        <w:spacing w:after="0"/>
      </w:pPr>
    </w:p>
    <w:p w14:paraId="18F37D30" w14:textId="77777777" w:rsidR="00AB31B5" w:rsidRDefault="00AB31B5" w:rsidP="00AB31B5">
      <w:pPr>
        <w:spacing w:after="0"/>
      </w:pPr>
    </w:p>
    <w:p w14:paraId="50166298" w14:textId="77777777" w:rsidR="009266BF" w:rsidRDefault="009266BF" w:rsidP="00DF59BA">
      <w:pPr>
        <w:spacing w:after="0"/>
        <w:rPr>
          <w:sz w:val="20"/>
          <w:szCs w:val="20"/>
        </w:rPr>
      </w:pPr>
    </w:p>
    <w:sdt>
      <w:sdtPr>
        <w:alias w:val="Adresblok"/>
        <w:tag w:val="NAW"/>
        <w:id w:val="1337269825"/>
        <w:lock w:val="sdtLocked"/>
        <w:placeholder>
          <w:docPart w:val="8A135A03B0B54E13A8FF28F5D4597C96"/>
        </w:placeholder>
      </w:sdtPr>
      <w:sdtEndPr/>
      <w:sdtContent>
        <w:p w14:paraId="05D137FD" w14:textId="77777777" w:rsidR="009266BF" w:rsidRPr="00DF480B" w:rsidRDefault="009C17C2" w:rsidP="00DF59BA">
          <w:pPr>
            <w:spacing w:after="0"/>
          </w:pPr>
          <w:r>
            <w:t>Aan de ouder(s)/verzorger(s) van de leerlingen uit 4m, 5h en 6v</w:t>
          </w:r>
        </w:p>
      </w:sdtContent>
    </w:sdt>
    <w:p w14:paraId="465DA56C" w14:textId="77777777" w:rsidR="009266BF" w:rsidRDefault="009266BF" w:rsidP="00DF59BA">
      <w:pPr>
        <w:spacing w:after="0"/>
        <w:rPr>
          <w:sz w:val="20"/>
          <w:szCs w:val="20"/>
        </w:rPr>
      </w:pPr>
    </w:p>
    <w:p w14:paraId="11A00923" w14:textId="77777777" w:rsidR="009266BF" w:rsidRDefault="009266BF" w:rsidP="00DF59BA">
      <w:pPr>
        <w:spacing w:after="0"/>
        <w:rPr>
          <w:sz w:val="20"/>
          <w:szCs w:val="20"/>
        </w:rPr>
      </w:pPr>
    </w:p>
    <w:p w14:paraId="438B4294" w14:textId="77777777" w:rsidR="007D4ABE" w:rsidRDefault="007D4ABE" w:rsidP="00DF59BA">
      <w:pPr>
        <w:spacing w:after="0"/>
        <w:rPr>
          <w:sz w:val="20"/>
          <w:szCs w:val="20"/>
        </w:rPr>
      </w:pPr>
    </w:p>
    <w:p w14:paraId="508610D0" w14:textId="77777777" w:rsidR="007D4ABE" w:rsidRDefault="007D4ABE" w:rsidP="00DF59BA">
      <w:pPr>
        <w:spacing w:after="0"/>
        <w:rPr>
          <w:sz w:val="20"/>
          <w:szCs w:val="20"/>
        </w:rPr>
      </w:pPr>
    </w:p>
    <w:p w14:paraId="423FEEBA" w14:textId="77777777" w:rsidR="007D4ABE" w:rsidRPr="009266BF" w:rsidRDefault="007D4ABE" w:rsidP="00DF59BA">
      <w:pPr>
        <w:spacing w:after="0"/>
        <w:rPr>
          <w:sz w:val="20"/>
          <w:szCs w:val="20"/>
        </w:rPr>
      </w:pPr>
    </w:p>
    <w:p w14:paraId="29B63661" w14:textId="514B9FA8" w:rsidR="00AB31B5" w:rsidRPr="008446E9" w:rsidRDefault="00AB31B5" w:rsidP="00B15BB2">
      <w:pPr>
        <w:spacing w:after="0"/>
        <w:rPr>
          <w:sz w:val="20"/>
          <w:szCs w:val="20"/>
        </w:rPr>
      </w:pPr>
      <w:r w:rsidRPr="008446E9">
        <w:rPr>
          <w:sz w:val="20"/>
          <w:szCs w:val="20"/>
        </w:rPr>
        <w:t xml:space="preserve">Datum: </w:t>
      </w:r>
      <w:r w:rsidRPr="008446E9">
        <w:rPr>
          <w:sz w:val="20"/>
          <w:szCs w:val="20"/>
        </w:rPr>
        <w:tab/>
      </w:r>
      <w:r w:rsidR="0065743C" w:rsidRPr="008446E9">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E40F10">
        <w:rPr>
          <w:noProof/>
          <w:sz w:val="20"/>
          <w:szCs w:val="20"/>
        </w:rPr>
        <w:t>8 maart 2024</w:t>
      </w:r>
      <w:r w:rsidR="00B15BB2">
        <w:rPr>
          <w:sz w:val="20"/>
          <w:szCs w:val="20"/>
        </w:rPr>
        <w:fldChar w:fldCharType="end"/>
      </w:r>
    </w:p>
    <w:p w14:paraId="4E50F4CA" w14:textId="73D03F16" w:rsidR="00AB31B5" w:rsidRPr="008446E9" w:rsidRDefault="00AB31B5" w:rsidP="00B15BB2">
      <w:pPr>
        <w:spacing w:after="0"/>
        <w:rPr>
          <w:sz w:val="20"/>
          <w:szCs w:val="20"/>
        </w:rPr>
      </w:pPr>
      <w:r w:rsidRPr="008446E9">
        <w:rPr>
          <w:sz w:val="20"/>
          <w:szCs w:val="20"/>
        </w:rPr>
        <w:t>Kenmerk:</w:t>
      </w:r>
      <w:r w:rsidRPr="008446E9">
        <w:rPr>
          <w:sz w:val="20"/>
          <w:szCs w:val="20"/>
        </w:rPr>
        <w:tab/>
      </w:r>
      <w:r w:rsidR="001B04A9">
        <w:rPr>
          <w:sz w:val="20"/>
          <w:szCs w:val="20"/>
        </w:rPr>
        <w:t>KM23240305/KEF</w:t>
      </w:r>
    </w:p>
    <w:p w14:paraId="12CBC326" w14:textId="77777777" w:rsidR="008C795E" w:rsidRPr="008446E9" w:rsidRDefault="00AB31B5" w:rsidP="00355ACE">
      <w:pPr>
        <w:spacing w:after="0"/>
        <w:rPr>
          <w:sz w:val="20"/>
          <w:szCs w:val="20"/>
        </w:rPr>
      </w:pPr>
      <w:r w:rsidRPr="008446E9">
        <w:rPr>
          <w:sz w:val="20"/>
          <w:szCs w:val="20"/>
        </w:rPr>
        <w:t>Betreft:</w:t>
      </w:r>
      <w:r w:rsidRPr="008446E9">
        <w:rPr>
          <w:sz w:val="20"/>
          <w:szCs w:val="20"/>
        </w:rPr>
        <w:tab/>
      </w:r>
      <w:r w:rsidR="00FD0DF5" w:rsidRPr="008446E9">
        <w:rPr>
          <w:sz w:val="20"/>
          <w:szCs w:val="20"/>
        </w:rPr>
        <w:tab/>
      </w:r>
      <w:r w:rsidR="00355ACE" w:rsidRPr="008446E9">
        <w:rPr>
          <w:sz w:val="20"/>
          <w:szCs w:val="20"/>
        </w:rPr>
        <w:t xml:space="preserve">Examengala </w:t>
      </w:r>
    </w:p>
    <w:p w14:paraId="2E0A5382" w14:textId="77777777" w:rsidR="00312545" w:rsidRPr="008446E9" w:rsidRDefault="00312545" w:rsidP="00312545">
      <w:pPr>
        <w:spacing w:after="0"/>
      </w:pPr>
    </w:p>
    <w:p w14:paraId="5D327FBC" w14:textId="77777777" w:rsidR="008C795E" w:rsidRPr="008446E9" w:rsidRDefault="008C795E" w:rsidP="00AB31B5">
      <w:pPr>
        <w:spacing w:after="0"/>
      </w:pPr>
    </w:p>
    <w:sdt>
      <w:sdtPr>
        <w:alias w:val="Inhoud brief"/>
        <w:tag w:val="Inhoud brief"/>
        <w:id w:val="-2126374117"/>
        <w:placeholder>
          <w:docPart w:val="9E8A30F74ECD4463A5411C6EC3881B94"/>
        </w:placeholder>
      </w:sdtPr>
      <w:sdtEndPr/>
      <w:sdtContent>
        <w:p w14:paraId="755B4382" w14:textId="028DF483" w:rsidR="009C17C2" w:rsidRDefault="009C17C2" w:rsidP="000051B6">
          <w:pPr>
            <w:spacing w:after="0"/>
          </w:pPr>
        </w:p>
        <w:p w14:paraId="4939C7DD" w14:textId="155EF4F1" w:rsidR="000051B6" w:rsidRDefault="000051B6" w:rsidP="000051B6">
          <w:pPr>
            <w:spacing w:after="0"/>
          </w:pPr>
          <w:r>
            <w:t xml:space="preserve">Beste examenkandidaten, </w:t>
          </w:r>
          <w:r w:rsidR="0099134B">
            <w:t>beste ouders(s)/verzorgers(s),</w:t>
          </w:r>
        </w:p>
        <w:p w14:paraId="48B54A04" w14:textId="3770703F" w:rsidR="000051B6" w:rsidRPr="0042297C" w:rsidRDefault="000051B6" w:rsidP="000051B6">
          <w:pPr>
            <w:spacing w:after="0"/>
          </w:pPr>
        </w:p>
        <w:p w14:paraId="6DE56865" w14:textId="79EF3B91" w:rsidR="000051B6" w:rsidRPr="0042297C" w:rsidRDefault="0099134B" w:rsidP="00F13407">
          <w:r>
            <w:t>Met nog 1 tentamenperiode te gaan is deze periode een spannende tijd.</w:t>
          </w:r>
          <w:r w:rsidR="00F13407">
            <w:t xml:space="preserve"> G</w:t>
          </w:r>
          <w:r w:rsidR="000051B6" w:rsidRPr="0042297C">
            <w:t xml:space="preserve">elukkig is er te midden van deze laatste zware loodjes ook nog tijd voor </w:t>
          </w:r>
          <w:r w:rsidR="000051B6" w:rsidRPr="00F40B41">
            <w:t>iets</w:t>
          </w:r>
          <w:r w:rsidR="00F40B41" w:rsidRPr="00F40B41">
            <w:t xml:space="preserve"> </w:t>
          </w:r>
          <w:r w:rsidR="006854EC" w:rsidRPr="00F40B41">
            <w:t>feestelijks</w:t>
          </w:r>
          <w:r w:rsidR="000051B6" w:rsidRPr="00F40B41">
            <w:t xml:space="preserve">: </w:t>
          </w:r>
          <w:r w:rsidR="00F13407">
            <w:t>Het E</w:t>
          </w:r>
          <w:r w:rsidR="002A53FA">
            <w:t>xamengala!</w:t>
          </w:r>
        </w:p>
        <w:p w14:paraId="14E2EEF1" w14:textId="13D63170" w:rsidR="000051B6" w:rsidRPr="0042297C" w:rsidRDefault="000051B6" w:rsidP="000051B6">
          <w:r w:rsidRPr="0042297C">
            <w:t>Dit bijzondere afscheidsgala voor examenkandidaten en docenten wordt gehouden op:</w:t>
          </w:r>
        </w:p>
        <w:p w14:paraId="60F55DF4" w14:textId="2CFDDC46" w:rsidR="000051B6" w:rsidRPr="0042297C" w:rsidRDefault="0021155F" w:rsidP="000051B6">
          <w:pPr>
            <w:jc w:val="center"/>
            <w:rPr>
              <w:b/>
              <w:bCs/>
            </w:rPr>
          </w:pPr>
          <w:r>
            <w:rPr>
              <w:b/>
              <w:bCs/>
            </w:rPr>
            <w:t xml:space="preserve">Donderdag </w:t>
          </w:r>
          <w:r w:rsidR="0016528D">
            <w:rPr>
              <w:b/>
              <w:bCs/>
            </w:rPr>
            <w:t>2</w:t>
          </w:r>
          <w:r w:rsidR="003A505D">
            <w:rPr>
              <w:b/>
              <w:bCs/>
            </w:rPr>
            <w:t>5</w:t>
          </w:r>
          <w:r w:rsidR="000051B6" w:rsidRPr="0042297C">
            <w:rPr>
              <w:b/>
              <w:bCs/>
            </w:rPr>
            <w:t xml:space="preserve"> april in de aula van Het Schoter</w:t>
          </w:r>
        </w:p>
        <w:p w14:paraId="402241A4" w14:textId="2893F7F7" w:rsidR="006854EC" w:rsidRDefault="000051B6" w:rsidP="006854EC">
          <w:r w:rsidRPr="0042297C">
            <w:t xml:space="preserve">Tussen 20:00 en </w:t>
          </w:r>
          <w:r w:rsidR="00DC7320">
            <w:t>20.30</w:t>
          </w:r>
          <w:r w:rsidR="008E6C41">
            <w:t xml:space="preserve"> </w:t>
          </w:r>
          <w:r w:rsidRPr="0042297C">
            <w:t xml:space="preserve">is de </w:t>
          </w:r>
          <w:r w:rsidR="0099134B">
            <w:t xml:space="preserve">feestelijke </w:t>
          </w:r>
          <w:r w:rsidRPr="0042297C">
            <w:t xml:space="preserve">aankomst en </w:t>
          </w:r>
          <w:r w:rsidR="0099134B">
            <w:t xml:space="preserve">het </w:t>
          </w:r>
          <w:r w:rsidRPr="0042297C">
            <w:t>ontvangst. Het feest duurt tot 00:00 uur.</w:t>
          </w:r>
          <w:r w:rsidRPr="0042297C">
            <w:br/>
          </w:r>
        </w:p>
        <w:p w14:paraId="1B0C26C9" w14:textId="49B4C57C" w:rsidR="00DC7320" w:rsidRPr="0042297C" w:rsidRDefault="00F13407" w:rsidP="006854EC">
          <w:r>
            <w:t>Kaartjes voor Het Examen</w:t>
          </w:r>
          <w:r w:rsidR="000051B6" w:rsidRPr="0042297C">
            <w:t xml:space="preserve">gala kunnen </w:t>
          </w:r>
          <w:r w:rsidR="008446E9">
            <w:t>vanaf maandag 11 maart</w:t>
          </w:r>
          <w:r w:rsidR="0008149F">
            <w:t xml:space="preserve"> online </w:t>
          </w:r>
          <w:r w:rsidR="000051B6">
            <w:t>worden</w:t>
          </w:r>
          <w:r w:rsidR="008446E9">
            <w:t xml:space="preserve"> gekocht via de QR</w:t>
          </w:r>
          <w:r w:rsidR="0099134B">
            <w:t>-</w:t>
          </w:r>
          <w:r w:rsidR="008446E9">
            <w:t xml:space="preserve">code op de poster. Deze worden in de school gehangen en gedeeld via onze </w:t>
          </w:r>
          <w:proofErr w:type="spellStart"/>
          <w:r w:rsidR="008446E9">
            <w:t>social</w:t>
          </w:r>
          <w:proofErr w:type="spellEnd"/>
          <w:r w:rsidR="008446E9">
            <w:t xml:space="preserve"> media kanalen.</w:t>
          </w:r>
          <w:r w:rsidR="00F40B41">
            <w:t xml:space="preserve"> </w:t>
          </w:r>
          <w:r w:rsidR="000051B6">
            <w:t xml:space="preserve">Een kaartje kost € </w:t>
          </w:r>
          <w:r w:rsidR="00576C92">
            <w:t>5</w:t>
          </w:r>
          <w:r w:rsidR="000051B6">
            <w:t>,-.</w:t>
          </w:r>
          <w:r w:rsidR="000051B6" w:rsidRPr="0042297C">
            <w:t xml:space="preserve"> Dit is inclusief alle consumpties</w:t>
          </w:r>
          <w:r w:rsidR="00802C48">
            <w:t>, feestelijk ontvangst en aankleding</w:t>
          </w:r>
          <w:r w:rsidR="000051B6" w:rsidRPr="0042297C">
            <w:t>.</w:t>
          </w:r>
          <w:r w:rsidR="00F40B41">
            <w:t xml:space="preserve"> </w:t>
          </w:r>
          <w:r w:rsidR="00DC7320">
            <w:br/>
            <w:t xml:space="preserve">Onderaan deze brief is de poster </w:t>
          </w:r>
          <w:r w:rsidR="008446E9">
            <w:t>met</w:t>
          </w:r>
          <w:r w:rsidR="00DC7320">
            <w:t xml:space="preserve"> de QR code te vinden.</w:t>
          </w:r>
          <w:r w:rsidR="00F141FF">
            <w:br/>
          </w:r>
        </w:p>
        <w:p w14:paraId="7F5E2885" w14:textId="1F9A37FA" w:rsidR="00DC7320" w:rsidRPr="0042297C" w:rsidRDefault="000051B6" w:rsidP="00F13407">
          <w:pPr>
            <w:outlineLvl w:val="0"/>
          </w:pPr>
          <w:r w:rsidRPr="0042297C">
            <w:t>Graag benadrukken wij het feit dat het een alcoholvrij feest betreft, er zullen dus alleen alcoholvrije consumpties geschonken worden. Het is ook niet toegestaan zelf consumpties mee te nemen.</w:t>
          </w:r>
          <w:r>
            <w:t xml:space="preserve"> </w:t>
          </w:r>
          <w:r w:rsidR="006854EC">
            <w:t>Wij gaan ervan uit dat alle leerlingen nuchter op het feest zullen verschijnen. Als blijkt dat een leerling gedronken heeft, zal hem of haar de toegang tot het feest worden ontzegd.</w:t>
          </w:r>
        </w:p>
        <w:p w14:paraId="70C88B79" w14:textId="64ADCABE" w:rsidR="000051B6" w:rsidRPr="0042297C" w:rsidRDefault="0099134B" w:rsidP="006854EC">
          <w:r>
            <w:rPr>
              <w:noProof/>
            </w:rPr>
            <w:drawing>
              <wp:anchor distT="0" distB="0" distL="114300" distR="114300" simplePos="0" relativeHeight="251658240" behindDoc="0" locked="0" layoutInCell="1" allowOverlap="1" wp14:anchorId="011DE28F" wp14:editId="17111C9D">
                <wp:simplePos x="0" y="0"/>
                <wp:positionH relativeFrom="column">
                  <wp:posOffset>4189467</wp:posOffset>
                </wp:positionH>
                <wp:positionV relativeFrom="paragraph">
                  <wp:posOffset>437276</wp:posOffset>
                </wp:positionV>
                <wp:extent cx="1889185" cy="1889185"/>
                <wp:effectExtent l="0" t="0" r="0" b="0"/>
                <wp:wrapNone/>
                <wp:docPr id="2" name="Afbeelding 2" descr="Afbeelding met patroon, plein, Symmetrie, ontwerp&#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 ExamenGal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9185" cy="1889185"/>
                        </a:xfrm>
                        <a:prstGeom prst="rect">
                          <a:avLst/>
                        </a:prstGeom>
                      </pic:spPr>
                    </pic:pic>
                  </a:graphicData>
                </a:graphic>
                <wp14:sizeRelH relativeFrom="margin">
                  <wp14:pctWidth>0</wp14:pctWidth>
                </wp14:sizeRelH>
                <wp14:sizeRelV relativeFrom="margin">
                  <wp14:pctHeight>0</wp14:pctHeight>
                </wp14:sizeRelV>
              </wp:anchor>
            </w:drawing>
          </w:r>
          <w:r w:rsidR="000051B6" w:rsidRPr="0042297C">
            <w:t xml:space="preserve">Wij verheugen ons op een fantastische feestavond en hopen jullie allemaal op </w:t>
          </w:r>
          <w:r w:rsidR="0021155F">
            <w:t xml:space="preserve">donderdagavond </w:t>
          </w:r>
          <w:r w:rsidR="003A505D">
            <w:t>25</w:t>
          </w:r>
          <w:r w:rsidR="0021155F">
            <w:t xml:space="preserve"> </w:t>
          </w:r>
          <w:r w:rsidR="000051B6" w:rsidRPr="0042297C">
            <w:t>april te mogen begroeten.</w:t>
          </w:r>
        </w:p>
        <w:p w14:paraId="589B9399" w14:textId="2C7020F9" w:rsidR="008C795E" w:rsidRDefault="008C795E" w:rsidP="008C795E">
          <w:pPr>
            <w:spacing w:after="0"/>
          </w:pPr>
        </w:p>
        <w:p w14:paraId="637A2B1F" w14:textId="5190B560" w:rsidR="008C795E" w:rsidRDefault="008C795E" w:rsidP="008C795E">
          <w:pPr>
            <w:spacing w:after="0"/>
          </w:pPr>
          <w:r>
            <w:t>Met vriendelijke groet,</w:t>
          </w:r>
          <w:r w:rsidR="001A4B00">
            <w:t xml:space="preserve"> ook namens de coördinatoren en mentoren,</w:t>
          </w:r>
        </w:p>
        <w:p w14:paraId="60D53C98" w14:textId="5D5C5F04" w:rsidR="006854EC" w:rsidRDefault="006854EC" w:rsidP="008C795E">
          <w:pPr>
            <w:spacing w:after="0"/>
          </w:pPr>
        </w:p>
        <w:p w14:paraId="75C109F5" w14:textId="2715BF97" w:rsidR="008446E9" w:rsidRDefault="0099134B" w:rsidP="008C795E">
          <w:pPr>
            <w:spacing w:after="0"/>
          </w:pPr>
          <w:r>
            <w:t>De feestcommissie</w:t>
          </w:r>
          <w:r>
            <w:br/>
            <w:t xml:space="preserve">Fabiënne Kerkhoff, Teun de Groot, Angelique Kuipers, </w:t>
          </w:r>
          <w:r>
            <w:br/>
            <w:t>Eline Ravensbergen</w:t>
          </w:r>
        </w:p>
        <w:p w14:paraId="3764BF2E" w14:textId="3C7E7501" w:rsidR="008C795E" w:rsidRDefault="00E40F10" w:rsidP="008C795E">
          <w:pPr>
            <w:spacing w:after="0"/>
          </w:pPr>
        </w:p>
      </w:sdtContent>
    </w:sdt>
    <w:p w14:paraId="36A30FFE" w14:textId="2A2F83ED" w:rsidR="008446E9" w:rsidRDefault="008446E9" w:rsidP="008446E9">
      <w:pPr>
        <w:pStyle w:val="Normaalweb"/>
      </w:pPr>
    </w:p>
    <w:p w14:paraId="02B58701" w14:textId="30BE0D93" w:rsidR="008446E9" w:rsidRDefault="008446E9" w:rsidP="008C795E">
      <w:pPr>
        <w:spacing w:after="0"/>
      </w:pPr>
    </w:p>
    <w:sectPr w:rsidR="008446E9" w:rsidSect="000541D4">
      <w:headerReference w:type="default" r:id="rId11"/>
      <w:footerReference w:type="default" r:id="rId12"/>
      <w:headerReference w:type="first" r:id="rId13"/>
      <w:footerReference w:type="first" r:id="rId14"/>
      <w:pgSz w:w="11906" w:h="16838"/>
      <w:pgMar w:top="1417" w:right="1417" w:bottom="1417" w:left="1417"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E99D76" w14:textId="77777777" w:rsidR="008E6C41" w:rsidRDefault="008E6C41" w:rsidP="007F5A43">
      <w:pPr>
        <w:spacing w:after="0" w:line="240" w:lineRule="auto"/>
      </w:pPr>
      <w:r>
        <w:separator/>
      </w:r>
    </w:p>
  </w:endnote>
  <w:endnote w:type="continuationSeparator" w:id="0">
    <w:p w14:paraId="225400F1" w14:textId="77777777" w:rsidR="008E6C41" w:rsidRDefault="008E6C41"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A4A547" w14:textId="77777777" w:rsidR="008E6C41" w:rsidRPr="00CB415F" w:rsidRDefault="008E6C41"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5B6562CB" w14:textId="77777777" w:rsidR="008E6C41" w:rsidRDefault="008E6C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A1E2A7" w14:textId="77777777" w:rsidR="008E6C41" w:rsidRPr="00CB415F" w:rsidRDefault="008E6C41" w:rsidP="000100C5">
    <w:pPr>
      <w:pStyle w:val="Voettekst"/>
      <w:jc w:val="right"/>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AB50C6" w14:textId="77777777" w:rsidR="008E6C41" w:rsidRDefault="008E6C41" w:rsidP="007F5A43">
      <w:pPr>
        <w:spacing w:after="0" w:line="240" w:lineRule="auto"/>
      </w:pPr>
      <w:r>
        <w:separator/>
      </w:r>
    </w:p>
  </w:footnote>
  <w:footnote w:type="continuationSeparator" w:id="0">
    <w:p w14:paraId="71DE4464" w14:textId="77777777" w:rsidR="008E6C41" w:rsidRDefault="008E6C41"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5D44C" w14:textId="77777777" w:rsidR="008E6C41" w:rsidRDefault="008E6C41"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EA959" w14:textId="77777777" w:rsidR="008E6C41" w:rsidRPr="007F5A43" w:rsidRDefault="008E6C41" w:rsidP="003533E6">
    <w:pPr>
      <w:pStyle w:val="Koptekst"/>
      <w:ind w:left="-964"/>
    </w:pPr>
    <w:r>
      <w:rPr>
        <w:noProof/>
        <w:lang w:eastAsia="nl-NL"/>
      </w:rPr>
      <w:drawing>
        <wp:inline distT="0" distB="0" distL="0" distR="0" wp14:anchorId="15B984D9" wp14:editId="092A3441">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DB"/>
    <w:rsid w:val="000051B6"/>
    <w:rsid w:val="000100C5"/>
    <w:rsid w:val="00015108"/>
    <w:rsid w:val="000541D4"/>
    <w:rsid w:val="0008149F"/>
    <w:rsid w:val="000F60F7"/>
    <w:rsid w:val="0016528D"/>
    <w:rsid w:val="001A4B00"/>
    <w:rsid w:val="001B04A9"/>
    <w:rsid w:val="001B0CA3"/>
    <w:rsid w:val="00204B47"/>
    <w:rsid w:val="0021155F"/>
    <w:rsid w:val="00211664"/>
    <w:rsid w:val="002A53FA"/>
    <w:rsid w:val="002E06D8"/>
    <w:rsid w:val="003076E7"/>
    <w:rsid w:val="00312545"/>
    <w:rsid w:val="003533E6"/>
    <w:rsid w:val="00355ACE"/>
    <w:rsid w:val="003A505D"/>
    <w:rsid w:val="003B5A2D"/>
    <w:rsid w:val="00451377"/>
    <w:rsid w:val="005052B3"/>
    <w:rsid w:val="00561BE0"/>
    <w:rsid w:val="00576C92"/>
    <w:rsid w:val="00576E42"/>
    <w:rsid w:val="005A6899"/>
    <w:rsid w:val="0065743C"/>
    <w:rsid w:val="006854EC"/>
    <w:rsid w:val="006D3B95"/>
    <w:rsid w:val="007916ED"/>
    <w:rsid w:val="0079712F"/>
    <w:rsid w:val="007D4ABE"/>
    <w:rsid w:val="007E19FF"/>
    <w:rsid w:val="007F5A43"/>
    <w:rsid w:val="00802C48"/>
    <w:rsid w:val="008446E9"/>
    <w:rsid w:val="008738CD"/>
    <w:rsid w:val="008C795E"/>
    <w:rsid w:val="008D03E0"/>
    <w:rsid w:val="008D7956"/>
    <w:rsid w:val="008E6C41"/>
    <w:rsid w:val="009266BF"/>
    <w:rsid w:val="00930859"/>
    <w:rsid w:val="0093434B"/>
    <w:rsid w:val="0098645E"/>
    <w:rsid w:val="0099134B"/>
    <w:rsid w:val="0099439C"/>
    <w:rsid w:val="009C17C2"/>
    <w:rsid w:val="00AB31B5"/>
    <w:rsid w:val="00AD7F5E"/>
    <w:rsid w:val="00B15BB2"/>
    <w:rsid w:val="00B34D63"/>
    <w:rsid w:val="00BD13DB"/>
    <w:rsid w:val="00CB1B5A"/>
    <w:rsid w:val="00CB415F"/>
    <w:rsid w:val="00D57373"/>
    <w:rsid w:val="00D96F9D"/>
    <w:rsid w:val="00DA3593"/>
    <w:rsid w:val="00DB0D19"/>
    <w:rsid w:val="00DC5C18"/>
    <w:rsid w:val="00DC7320"/>
    <w:rsid w:val="00DE7466"/>
    <w:rsid w:val="00DF480B"/>
    <w:rsid w:val="00DF59BA"/>
    <w:rsid w:val="00E40F10"/>
    <w:rsid w:val="00EA218E"/>
    <w:rsid w:val="00F13407"/>
    <w:rsid w:val="00F141FF"/>
    <w:rsid w:val="00F40B41"/>
    <w:rsid w:val="00F80AB0"/>
    <w:rsid w:val="00FA6708"/>
    <w:rsid w:val="00FD0DF5"/>
    <w:rsid w:val="00FD50E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0824F"/>
  <w15:chartTrackingRefBased/>
  <w15:docId w15:val="{3D410CF5-1A94-4689-98EE-0C6405D7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 w:type="paragraph" w:styleId="Normaalweb">
    <w:name w:val="Normal (Web)"/>
    <w:basedOn w:val="Standaard"/>
    <w:uiPriority w:val="99"/>
    <w:semiHidden/>
    <w:unhideWhenUsed/>
    <w:rsid w:val="008446E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720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A135A03B0B54E13A8FF28F5D4597C96"/>
        <w:category>
          <w:name w:val="Algemeen"/>
          <w:gallery w:val="placeholder"/>
        </w:category>
        <w:types>
          <w:type w:val="bbPlcHdr"/>
        </w:types>
        <w:behaviors>
          <w:behavior w:val="content"/>
        </w:behaviors>
        <w:guid w:val="{1DC1C136-E9F0-4E5D-9C6B-2BDF690D3DF2}"/>
      </w:docPartPr>
      <w:docPartBody>
        <w:p w:rsidR="00166AD2" w:rsidRDefault="000D329F">
          <w:pPr>
            <w:pStyle w:val="8A135A03B0B54E13A8FF28F5D4597C96"/>
          </w:pPr>
          <w:r w:rsidRPr="00DF480B">
            <w:rPr>
              <w:rStyle w:val="Tekstvantijdelijkeaanduiding"/>
            </w:rPr>
            <w:t>Klik hier als u tekst wilt invoeren.</w:t>
          </w:r>
        </w:p>
      </w:docPartBody>
    </w:docPart>
    <w:docPart>
      <w:docPartPr>
        <w:name w:val="9E8A30F74ECD4463A5411C6EC3881B94"/>
        <w:category>
          <w:name w:val="Algemeen"/>
          <w:gallery w:val="placeholder"/>
        </w:category>
        <w:types>
          <w:type w:val="bbPlcHdr"/>
        </w:types>
        <w:behaviors>
          <w:behavior w:val="content"/>
        </w:behaviors>
        <w:guid w:val="{5FD047BB-0F6C-440C-8BBE-21BD993D4D15}"/>
      </w:docPartPr>
      <w:docPartBody>
        <w:p w:rsidR="00166AD2" w:rsidRDefault="000D329F">
          <w:pPr>
            <w:pStyle w:val="9E8A30F74ECD4463A5411C6EC3881B94"/>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9F"/>
    <w:rsid w:val="000A4CEC"/>
    <w:rsid w:val="000D329F"/>
    <w:rsid w:val="00166AD2"/>
    <w:rsid w:val="00252CBC"/>
    <w:rsid w:val="002B13D4"/>
    <w:rsid w:val="002B6CAA"/>
    <w:rsid w:val="004263FF"/>
    <w:rsid w:val="004C3F1B"/>
    <w:rsid w:val="00A865B6"/>
    <w:rsid w:val="00AB00FE"/>
    <w:rsid w:val="00B4107E"/>
    <w:rsid w:val="00B4359D"/>
    <w:rsid w:val="00C65BCC"/>
    <w:rsid w:val="00F652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A135A03B0B54E13A8FF28F5D4597C96">
    <w:name w:val="8A135A03B0B54E13A8FF28F5D4597C96"/>
  </w:style>
  <w:style w:type="paragraph" w:customStyle="1" w:styleId="9E8A30F74ECD4463A5411C6EC3881B94">
    <w:name w:val="9E8A30F74ECD4463A5411C6EC3881B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75245-6DB0-4DB1-80B4-4DAC4491913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28c6c5-3e8d-4081-9562-0339cf24a24b"/>
    <ds:schemaRef ds:uri="60a1ed71-5bd3-474d-8904-ec1874fe092b"/>
    <ds:schemaRef ds:uri="http://www.w3.org/XML/1998/namespace"/>
  </ds:schemaRefs>
</ds:datastoreItem>
</file>

<file path=customXml/itemProps2.xml><?xml version="1.0" encoding="utf-8"?>
<ds:datastoreItem xmlns:ds="http://schemas.openxmlformats.org/officeDocument/2006/customXml" ds:itemID="{86C84345-0DEC-4620-B596-101B5ECE09D1}"/>
</file>

<file path=customXml/itemProps3.xml><?xml version="1.0" encoding="utf-8"?>
<ds:datastoreItem xmlns:ds="http://schemas.openxmlformats.org/officeDocument/2006/customXml" ds:itemID="{BE76211D-E5F9-47B7-B692-3E4AF9959317}">
  <ds:schemaRefs>
    <ds:schemaRef ds:uri="http://schemas.openxmlformats.org/officeDocument/2006/bibliography"/>
  </ds:schemaRefs>
</ds:datastoreItem>
</file>

<file path=customXml/itemProps4.xml><?xml version="1.0" encoding="utf-8"?>
<ds:datastoreItem xmlns:ds="http://schemas.openxmlformats.org/officeDocument/2006/customXml" ds:itemID="{18917FBD-837D-4692-B616-20B27E4B24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1382</Characters>
  <Application>Microsoft Office Word</Application>
  <DocSecurity>0</DocSecurity>
  <Lines>47</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Doeve, M.</dc:creator>
  <cp:keywords/>
  <dc:description/>
  <cp:lastModifiedBy>Sotgiu, J.</cp:lastModifiedBy>
  <cp:revision>2</cp:revision>
  <cp:lastPrinted>2019-03-29T09:31:00Z</cp:lastPrinted>
  <dcterms:created xsi:type="dcterms:W3CDTF">2024-03-08T08:19:00Z</dcterms:created>
  <dcterms:modified xsi:type="dcterms:W3CDTF">2024-03-08T08:19:00Z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0x01010076EC38A37253234EA2E6D30F88147BFB</vt:lpwstr>
  </property>
  <property fmtid="{D5CDD505-2E9C-101B-9397-08002B2CF9AE}" pid="3" name="AuthorIds_UIVersion_512">
    <vt:lpwstr>28</vt:lpwstr>
  </property>
</Properties>
</file>